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E616" w14:textId="273D5D20" w:rsidR="009455C3" w:rsidRPr="00A57D99" w:rsidRDefault="006B4A09" w:rsidP="002F268D">
      <w:pPr>
        <w:pBdr>
          <w:top w:val="nil"/>
          <w:left w:val="nil"/>
          <w:bottom w:val="nil"/>
          <w:right w:val="nil"/>
          <w:between w:val="nil"/>
        </w:pBdr>
        <w:ind w:left="4" w:hanging="6"/>
        <w:jc w:val="center"/>
        <w:rPr>
          <w:color w:val="FF0000"/>
          <w:sz w:val="56"/>
          <w:szCs w:val="56"/>
        </w:rPr>
      </w:pPr>
      <w:r w:rsidRPr="00A57D99">
        <w:rPr>
          <w:noProof/>
          <w:color w:val="FF0000"/>
          <w:sz w:val="56"/>
          <w:szCs w:val="56"/>
          <w:lang w:eastAsia="en-US"/>
        </w:rPr>
        <w:drawing>
          <wp:inline distT="0" distB="0" distL="0" distR="0" wp14:anchorId="58D7C822" wp14:editId="0E157400">
            <wp:extent cx="5939790" cy="114236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s-logo3.png"/>
                    <pic:cNvPicPr/>
                  </pic:nvPicPr>
                  <pic:blipFill>
                    <a:blip r:embed="rId8">
                      <a:extLst>
                        <a:ext uri="{28A0092B-C50C-407E-A947-70E740481C1C}">
                          <a14:useLocalDpi xmlns:a14="http://schemas.microsoft.com/office/drawing/2010/main" val="0"/>
                        </a:ext>
                      </a:extLst>
                    </a:blip>
                    <a:stretch>
                      <a:fillRect/>
                    </a:stretch>
                  </pic:blipFill>
                  <pic:spPr>
                    <a:xfrm>
                      <a:off x="0" y="0"/>
                      <a:ext cx="5939790" cy="1142365"/>
                    </a:xfrm>
                    <a:prstGeom prst="rect">
                      <a:avLst/>
                    </a:prstGeom>
                  </pic:spPr>
                </pic:pic>
              </a:graphicData>
            </a:graphic>
          </wp:inline>
        </w:drawing>
      </w:r>
    </w:p>
    <w:p w14:paraId="04DCA97F" w14:textId="7B96BFE9" w:rsidR="009455C3" w:rsidRPr="00A57D99" w:rsidRDefault="007C224C" w:rsidP="002F268D">
      <w:pPr>
        <w:pStyle w:val="1"/>
        <w:ind w:left="3" w:hanging="5"/>
        <w:jc w:val="center"/>
        <w:rPr>
          <w:b w:val="0"/>
          <w:bCs/>
        </w:rPr>
      </w:pPr>
      <w:r w:rsidRPr="00A57D99">
        <w:rPr>
          <w:b w:val="0"/>
          <w:bCs/>
        </w:rPr>
        <w:t>Brief on</w:t>
      </w:r>
      <w:r w:rsidR="006B4A09" w:rsidRPr="00A57D99">
        <w:rPr>
          <w:b w:val="0"/>
          <w:bCs/>
        </w:rPr>
        <w:t xml:space="preserve"> </w:t>
      </w:r>
      <w:r w:rsidRPr="00A57D99">
        <w:rPr>
          <w:b w:val="0"/>
          <w:bCs/>
        </w:rPr>
        <w:t>search engine optimization</w:t>
      </w:r>
      <w:r w:rsidR="00E32F0D" w:rsidRPr="00A57D99">
        <w:rPr>
          <w:rStyle w:val="q4iawc"/>
          <w:b w:val="0"/>
          <w:bCs/>
        </w:rPr>
        <w:t xml:space="preserve"> (S</w:t>
      </w:r>
      <w:r w:rsidRPr="00A57D99">
        <w:rPr>
          <w:rStyle w:val="q4iawc"/>
          <w:b w:val="0"/>
          <w:bCs/>
        </w:rPr>
        <w:t>EO</w:t>
      </w:r>
      <w:r w:rsidR="00E32F0D" w:rsidRPr="00A57D99">
        <w:rPr>
          <w:rStyle w:val="q4iawc"/>
          <w:b w:val="0"/>
          <w:bCs/>
        </w:rPr>
        <w:t>)</w:t>
      </w:r>
    </w:p>
    <w:p w14:paraId="4866EAC7" w14:textId="29CF6DC6" w:rsidR="009455C3" w:rsidRPr="00A57D99" w:rsidRDefault="00A23279">
      <w:pPr>
        <w:pBdr>
          <w:top w:val="nil"/>
          <w:left w:val="nil"/>
          <w:bottom w:val="nil"/>
          <w:right w:val="nil"/>
          <w:between w:val="nil"/>
        </w:pBdr>
        <w:ind w:left="0" w:hanging="2"/>
        <w:jc w:val="center"/>
        <w:rPr>
          <w:i/>
        </w:rPr>
      </w:pPr>
      <w:r w:rsidRPr="00A57D99">
        <w:rPr>
          <w:rStyle w:val="q4iawc"/>
          <w:i/>
        </w:rPr>
        <w:t>If you are having difficulties filling out this brief, please contact us in any way convenient to you and we will fill it out together with you. We thank you in advance for your time.</w:t>
      </w:r>
    </w:p>
    <w:p w14:paraId="7AFFDCEE" w14:textId="77777777" w:rsidR="00E10704" w:rsidRPr="00A57D99" w:rsidRDefault="00E10704" w:rsidP="006022F1">
      <w:pPr>
        <w:autoSpaceDE w:val="0"/>
        <w:spacing w:after="0" w:line="240" w:lineRule="auto"/>
        <w:ind w:left="2" w:right="-2" w:hanging="4"/>
        <w:jc w:val="center"/>
        <w:rPr>
          <w:sz w:val="36"/>
          <w:szCs w:val="36"/>
        </w:rPr>
      </w:pPr>
      <w:bookmarkStart w:id="0" w:name="_Hlk106745221"/>
    </w:p>
    <w:p w14:paraId="2347B30E" w14:textId="357E7FAC" w:rsidR="006022F1" w:rsidRPr="00A57D99" w:rsidRDefault="0089217C" w:rsidP="006022F1">
      <w:pPr>
        <w:autoSpaceDE w:val="0"/>
        <w:spacing w:after="0" w:line="240" w:lineRule="auto"/>
        <w:ind w:left="2" w:right="-2" w:hanging="4"/>
        <w:jc w:val="center"/>
        <w:rPr>
          <w:sz w:val="36"/>
          <w:szCs w:val="36"/>
        </w:rPr>
      </w:pPr>
      <w:r w:rsidRPr="00A57D99">
        <w:rPr>
          <w:sz w:val="36"/>
          <w:szCs w:val="36"/>
        </w:rPr>
        <w:t>Contact information</w:t>
      </w: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3"/>
        <w:gridCol w:w="5528"/>
      </w:tblGrid>
      <w:tr w:rsidR="006022F1" w:rsidRPr="00A57D99" w14:paraId="3DDB8DE0" w14:textId="77777777" w:rsidTr="001B676F">
        <w:trPr>
          <w:trHeight w:val="416"/>
        </w:trPr>
        <w:tc>
          <w:tcPr>
            <w:tcW w:w="4253" w:type="dxa"/>
            <w:shd w:val="clear" w:color="auto" w:fill="auto"/>
            <w:vAlign w:val="center"/>
          </w:tcPr>
          <w:p w14:paraId="10ACD5AA" w14:textId="2D0CE750" w:rsidR="006022F1" w:rsidRPr="00A57D99" w:rsidRDefault="0031276B" w:rsidP="002266C8">
            <w:pPr>
              <w:autoSpaceDE w:val="0"/>
              <w:spacing w:after="0" w:line="240" w:lineRule="auto"/>
              <w:ind w:left="0" w:hanging="2"/>
              <w:rPr>
                <w:rFonts w:cs="Verdana"/>
                <w:sz w:val="24"/>
                <w:szCs w:val="24"/>
              </w:rPr>
            </w:pPr>
            <w:r w:rsidRPr="00A57D99">
              <w:rPr>
                <w:rFonts w:cs="Verdana"/>
                <w:sz w:val="24"/>
                <w:szCs w:val="24"/>
              </w:rPr>
              <w:t>Company name</w:t>
            </w:r>
          </w:p>
        </w:tc>
        <w:tc>
          <w:tcPr>
            <w:tcW w:w="5528" w:type="dxa"/>
            <w:shd w:val="clear" w:color="auto" w:fill="FFFFFF" w:themeFill="background1"/>
            <w:vAlign w:val="center"/>
          </w:tcPr>
          <w:p w14:paraId="518D895D" w14:textId="77777777" w:rsidR="006022F1" w:rsidRPr="00A57D99" w:rsidRDefault="006022F1" w:rsidP="002266C8">
            <w:pPr>
              <w:autoSpaceDE w:val="0"/>
              <w:spacing w:after="0" w:line="240" w:lineRule="auto"/>
              <w:ind w:left="0" w:hanging="2"/>
              <w:rPr>
                <w:rFonts w:cs="Verdana"/>
                <w:sz w:val="24"/>
                <w:szCs w:val="24"/>
              </w:rPr>
            </w:pPr>
          </w:p>
        </w:tc>
      </w:tr>
      <w:tr w:rsidR="006022F1" w:rsidRPr="00A57D99" w14:paraId="7FC8E2B2" w14:textId="77777777" w:rsidTr="001B676F">
        <w:trPr>
          <w:trHeight w:val="418"/>
        </w:trPr>
        <w:tc>
          <w:tcPr>
            <w:tcW w:w="4253" w:type="dxa"/>
            <w:shd w:val="clear" w:color="auto" w:fill="auto"/>
            <w:vAlign w:val="center"/>
          </w:tcPr>
          <w:p w14:paraId="2ADEA317" w14:textId="108BD564" w:rsidR="006022F1" w:rsidRPr="00A57D99" w:rsidRDefault="0031276B" w:rsidP="002266C8">
            <w:pPr>
              <w:autoSpaceDE w:val="0"/>
              <w:spacing w:after="0" w:line="240" w:lineRule="auto"/>
              <w:ind w:left="0" w:hanging="2"/>
              <w:rPr>
                <w:rFonts w:cs="Verdana"/>
                <w:sz w:val="24"/>
                <w:szCs w:val="24"/>
              </w:rPr>
            </w:pPr>
            <w:r w:rsidRPr="00A57D99">
              <w:rPr>
                <w:rFonts w:cs="Verdana"/>
                <w:sz w:val="24"/>
                <w:szCs w:val="24"/>
              </w:rPr>
              <w:t>Contact person</w:t>
            </w:r>
          </w:p>
        </w:tc>
        <w:tc>
          <w:tcPr>
            <w:tcW w:w="5528" w:type="dxa"/>
            <w:shd w:val="clear" w:color="auto" w:fill="FFFFFF" w:themeFill="background1"/>
            <w:vAlign w:val="center"/>
          </w:tcPr>
          <w:p w14:paraId="3A238598" w14:textId="77777777" w:rsidR="006022F1" w:rsidRPr="00A57D99" w:rsidRDefault="006022F1" w:rsidP="002266C8">
            <w:pPr>
              <w:autoSpaceDE w:val="0"/>
              <w:spacing w:after="0" w:line="240" w:lineRule="auto"/>
              <w:ind w:left="0" w:hanging="2"/>
              <w:rPr>
                <w:rFonts w:cs="Verdana"/>
                <w:sz w:val="24"/>
                <w:szCs w:val="24"/>
              </w:rPr>
            </w:pPr>
          </w:p>
        </w:tc>
      </w:tr>
      <w:tr w:rsidR="006022F1" w:rsidRPr="00A57D99" w14:paraId="64795432" w14:textId="77777777" w:rsidTr="001B676F">
        <w:trPr>
          <w:trHeight w:val="416"/>
        </w:trPr>
        <w:tc>
          <w:tcPr>
            <w:tcW w:w="4253" w:type="dxa"/>
            <w:shd w:val="clear" w:color="auto" w:fill="auto"/>
            <w:vAlign w:val="center"/>
          </w:tcPr>
          <w:p w14:paraId="58ADB5A2" w14:textId="68A6565A" w:rsidR="006022F1" w:rsidRPr="00A57D99" w:rsidRDefault="0031276B" w:rsidP="002266C8">
            <w:pPr>
              <w:autoSpaceDE w:val="0"/>
              <w:spacing w:after="0" w:line="240" w:lineRule="auto"/>
              <w:ind w:left="0" w:hanging="2"/>
              <w:rPr>
                <w:rFonts w:cs="Verdana"/>
                <w:sz w:val="24"/>
                <w:szCs w:val="24"/>
              </w:rPr>
            </w:pPr>
            <w:r w:rsidRPr="00A57D99">
              <w:rPr>
                <w:rFonts w:cs="Verdana"/>
                <w:sz w:val="24"/>
                <w:szCs w:val="24"/>
              </w:rPr>
              <w:t>Contact phone number</w:t>
            </w:r>
          </w:p>
        </w:tc>
        <w:tc>
          <w:tcPr>
            <w:tcW w:w="5528" w:type="dxa"/>
            <w:shd w:val="clear" w:color="auto" w:fill="FFFFFF" w:themeFill="background1"/>
            <w:vAlign w:val="center"/>
          </w:tcPr>
          <w:p w14:paraId="1B1DE225" w14:textId="77777777" w:rsidR="006022F1" w:rsidRPr="00A57D99" w:rsidRDefault="006022F1" w:rsidP="002266C8">
            <w:pPr>
              <w:autoSpaceDE w:val="0"/>
              <w:snapToGrid w:val="0"/>
              <w:spacing w:after="0" w:line="240" w:lineRule="auto"/>
              <w:ind w:left="0" w:hanging="2"/>
              <w:rPr>
                <w:rFonts w:cs="Verdana"/>
                <w:sz w:val="24"/>
                <w:szCs w:val="24"/>
              </w:rPr>
            </w:pPr>
          </w:p>
        </w:tc>
      </w:tr>
      <w:tr w:rsidR="006022F1" w:rsidRPr="00A57D99" w14:paraId="17ECD36B" w14:textId="77777777" w:rsidTr="001B676F">
        <w:trPr>
          <w:trHeight w:val="416"/>
        </w:trPr>
        <w:tc>
          <w:tcPr>
            <w:tcW w:w="4253" w:type="dxa"/>
            <w:shd w:val="clear" w:color="auto" w:fill="auto"/>
            <w:vAlign w:val="center"/>
          </w:tcPr>
          <w:p w14:paraId="1D9FE931" w14:textId="5EE66837" w:rsidR="006022F1" w:rsidRPr="00A57D99" w:rsidRDefault="0031276B" w:rsidP="002266C8">
            <w:pPr>
              <w:spacing w:after="0" w:line="240" w:lineRule="auto"/>
              <w:ind w:left="0" w:hanging="2"/>
              <w:rPr>
                <w:sz w:val="24"/>
                <w:szCs w:val="24"/>
              </w:rPr>
            </w:pPr>
            <w:r w:rsidRPr="00A57D99">
              <w:rPr>
                <w:rFonts w:cs="Verdana"/>
                <w:sz w:val="24"/>
                <w:szCs w:val="24"/>
              </w:rPr>
              <w:t>Contact e-mail address</w:t>
            </w:r>
          </w:p>
        </w:tc>
        <w:tc>
          <w:tcPr>
            <w:tcW w:w="5528" w:type="dxa"/>
            <w:shd w:val="clear" w:color="auto" w:fill="FFFFFF" w:themeFill="background1"/>
          </w:tcPr>
          <w:p w14:paraId="1AC1CD47" w14:textId="77777777" w:rsidR="006022F1" w:rsidRPr="00A57D99" w:rsidRDefault="006022F1" w:rsidP="002266C8">
            <w:pPr>
              <w:spacing w:after="0" w:line="240" w:lineRule="auto"/>
              <w:ind w:left="0" w:hanging="2"/>
              <w:rPr>
                <w:sz w:val="24"/>
                <w:szCs w:val="24"/>
              </w:rPr>
            </w:pPr>
          </w:p>
        </w:tc>
      </w:tr>
      <w:tr w:rsidR="006022F1" w:rsidRPr="00A57D99" w14:paraId="3FE75D8A" w14:textId="77777777" w:rsidTr="001B676F">
        <w:trPr>
          <w:trHeight w:val="392"/>
        </w:trPr>
        <w:tc>
          <w:tcPr>
            <w:tcW w:w="4253" w:type="dxa"/>
            <w:shd w:val="clear" w:color="auto" w:fill="auto"/>
            <w:vAlign w:val="center"/>
          </w:tcPr>
          <w:p w14:paraId="7377734E" w14:textId="109FAF2B" w:rsidR="006022F1" w:rsidRPr="00A57D99" w:rsidRDefault="006022F1" w:rsidP="002266C8">
            <w:pPr>
              <w:spacing w:after="0" w:line="240" w:lineRule="auto"/>
              <w:ind w:left="0" w:hanging="2"/>
              <w:rPr>
                <w:rFonts w:cs="Verdana"/>
                <w:sz w:val="24"/>
                <w:szCs w:val="24"/>
              </w:rPr>
            </w:pPr>
            <w:r w:rsidRPr="00A57D99">
              <w:rPr>
                <w:rFonts w:cs="Verdana"/>
                <w:sz w:val="24"/>
                <w:szCs w:val="24"/>
              </w:rPr>
              <w:t>Viber</w:t>
            </w:r>
          </w:p>
        </w:tc>
        <w:tc>
          <w:tcPr>
            <w:tcW w:w="5528" w:type="dxa"/>
            <w:shd w:val="clear" w:color="auto" w:fill="FFFFFF" w:themeFill="background1"/>
          </w:tcPr>
          <w:p w14:paraId="488F6375" w14:textId="77777777" w:rsidR="006022F1" w:rsidRPr="00A57D99" w:rsidRDefault="006022F1" w:rsidP="002266C8">
            <w:pPr>
              <w:spacing w:after="0" w:line="240" w:lineRule="auto"/>
              <w:ind w:left="0" w:hanging="2"/>
              <w:rPr>
                <w:sz w:val="24"/>
                <w:szCs w:val="24"/>
              </w:rPr>
            </w:pPr>
          </w:p>
        </w:tc>
      </w:tr>
      <w:tr w:rsidR="006022F1" w:rsidRPr="00A57D99" w14:paraId="4FB845AC" w14:textId="77777777" w:rsidTr="001B676F">
        <w:trPr>
          <w:trHeight w:val="416"/>
        </w:trPr>
        <w:tc>
          <w:tcPr>
            <w:tcW w:w="4253" w:type="dxa"/>
            <w:shd w:val="clear" w:color="auto" w:fill="auto"/>
            <w:vAlign w:val="center"/>
          </w:tcPr>
          <w:p w14:paraId="29FC4F66" w14:textId="3FC55070" w:rsidR="006022F1" w:rsidRPr="00A57D99" w:rsidRDefault="000128C0" w:rsidP="000128C0">
            <w:pPr>
              <w:spacing w:after="0" w:line="240" w:lineRule="auto"/>
              <w:ind w:left="0" w:hanging="2"/>
              <w:rPr>
                <w:rFonts w:cs="Verdana"/>
                <w:sz w:val="24"/>
                <w:szCs w:val="24"/>
              </w:rPr>
            </w:pPr>
            <w:r w:rsidRPr="00A57D99">
              <w:rPr>
                <w:rFonts w:cs="Verdana"/>
                <w:sz w:val="24"/>
                <w:szCs w:val="24"/>
              </w:rPr>
              <w:t>URL of your website</w:t>
            </w:r>
          </w:p>
        </w:tc>
        <w:tc>
          <w:tcPr>
            <w:tcW w:w="5528" w:type="dxa"/>
            <w:shd w:val="clear" w:color="auto" w:fill="FFFFFF" w:themeFill="background1"/>
          </w:tcPr>
          <w:p w14:paraId="4F7ED4D8" w14:textId="77777777" w:rsidR="006022F1" w:rsidRPr="00A57D99" w:rsidRDefault="006022F1" w:rsidP="002266C8">
            <w:pPr>
              <w:spacing w:after="0" w:line="240" w:lineRule="auto"/>
              <w:ind w:left="0" w:hanging="2"/>
              <w:rPr>
                <w:sz w:val="24"/>
                <w:szCs w:val="24"/>
              </w:rPr>
            </w:pPr>
          </w:p>
        </w:tc>
      </w:tr>
    </w:tbl>
    <w:p w14:paraId="6D935E5E" w14:textId="2B698A86" w:rsidR="002F268D" w:rsidRPr="00A57D99" w:rsidRDefault="002F268D">
      <w:pPr>
        <w:pBdr>
          <w:top w:val="nil"/>
          <w:left w:val="nil"/>
          <w:bottom w:val="nil"/>
          <w:right w:val="nil"/>
          <w:between w:val="nil"/>
        </w:pBdr>
        <w:ind w:left="1" w:hanging="3"/>
        <w:rPr>
          <w:b/>
          <w:sz w:val="32"/>
          <w:szCs w:val="32"/>
        </w:rPr>
      </w:pPr>
    </w:p>
    <w:p w14:paraId="4D3971DF" w14:textId="0528EA8F" w:rsidR="006022F1" w:rsidRPr="00A57D99" w:rsidRDefault="00212997" w:rsidP="006022F1">
      <w:pPr>
        <w:autoSpaceDE w:val="0"/>
        <w:spacing w:after="0" w:line="240" w:lineRule="auto"/>
        <w:ind w:left="2" w:hanging="4"/>
        <w:jc w:val="center"/>
        <w:rPr>
          <w:sz w:val="36"/>
          <w:szCs w:val="36"/>
        </w:rPr>
      </w:pPr>
      <w:r w:rsidRPr="00A57D99">
        <w:rPr>
          <w:sz w:val="36"/>
          <w:szCs w:val="36"/>
        </w:rPr>
        <w:t>Budget and deadlines</w:t>
      </w: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3"/>
        <w:gridCol w:w="5528"/>
      </w:tblGrid>
      <w:tr w:rsidR="006022F1" w:rsidRPr="00A57D99" w14:paraId="46BEE39A" w14:textId="77777777" w:rsidTr="001B676F">
        <w:trPr>
          <w:trHeight w:val="501"/>
        </w:trPr>
        <w:tc>
          <w:tcPr>
            <w:tcW w:w="4253" w:type="dxa"/>
            <w:shd w:val="clear" w:color="auto" w:fill="auto"/>
            <w:vAlign w:val="center"/>
          </w:tcPr>
          <w:p w14:paraId="2FD256F2" w14:textId="460F7F4A" w:rsidR="006022F1" w:rsidRPr="00A57D99" w:rsidRDefault="004B11E9" w:rsidP="004B11E9">
            <w:pPr>
              <w:autoSpaceDE w:val="0"/>
              <w:spacing w:after="0" w:line="240" w:lineRule="auto"/>
              <w:ind w:left="0" w:hanging="2"/>
              <w:rPr>
                <w:rFonts w:cs="Verdana"/>
                <w:sz w:val="24"/>
                <w:szCs w:val="24"/>
              </w:rPr>
            </w:pPr>
            <w:r w:rsidRPr="00A57D99">
              <w:rPr>
                <w:rStyle w:val="q4iawc"/>
                <w:sz w:val="24"/>
                <w:szCs w:val="24"/>
              </w:rPr>
              <w:t>Estimated m</w:t>
            </w:r>
            <w:r w:rsidR="00F814B9" w:rsidRPr="00A57D99">
              <w:rPr>
                <w:rStyle w:val="q4iawc"/>
                <w:sz w:val="24"/>
                <w:szCs w:val="24"/>
              </w:rPr>
              <w:t>onthly budget</w:t>
            </w:r>
            <w:r w:rsidR="00EB0213" w:rsidRPr="00A57D99">
              <w:rPr>
                <w:rStyle w:val="q4iawc"/>
                <w:sz w:val="24"/>
                <w:szCs w:val="24"/>
              </w:rPr>
              <w:t xml:space="preserve"> </w:t>
            </w:r>
            <w:r w:rsidR="00352CD3" w:rsidRPr="00A57D99">
              <w:rPr>
                <w:rStyle w:val="q4iawc"/>
                <w:sz w:val="24"/>
                <w:szCs w:val="24"/>
              </w:rPr>
              <w:t xml:space="preserve">to be </w:t>
            </w:r>
            <w:r w:rsidR="00375ECC" w:rsidRPr="00A57D99">
              <w:rPr>
                <w:rStyle w:val="q4iawc"/>
                <w:sz w:val="24"/>
                <w:szCs w:val="24"/>
              </w:rPr>
              <w:t>allocated</w:t>
            </w:r>
            <w:r w:rsidR="00EB0213" w:rsidRPr="00A57D99">
              <w:rPr>
                <w:rStyle w:val="q4iawc"/>
                <w:sz w:val="24"/>
                <w:szCs w:val="24"/>
              </w:rPr>
              <w:t xml:space="preserve"> to SEO</w:t>
            </w:r>
            <w:r w:rsidR="00BF034F" w:rsidRPr="00A57D99">
              <w:rPr>
                <w:rStyle w:val="q4iawc"/>
                <w:sz w:val="24"/>
                <w:szCs w:val="24"/>
              </w:rPr>
              <w:t>-advancement</w:t>
            </w:r>
          </w:p>
        </w:tc>
        <w:tc>
          <w:tcPr>
            <w:tcW w:w="5528" w:type="dxa"/>
            <w:shd w:val="clear" w:color="auto" w:fill="FFFFFF" w:themeFill="background1"/>
          </w:tcPr>
          <w:p w14:paraId="335E6113" w14:textId="77777777" w:rsidR="006022F1" w:rsidRPr="00A57D99" w:rsidRDefault="006022F1" w:rsidP="002266C8">
            <w:pPr>
              <w:autoSpaceDE w:val="0"/>
              <w:spacing w:after="0" w:line="240" w:lineRule="auto"/>
              <w:ind w:left="0" w:right="-7" w:hanging="2"/>
              <w:rPr>
                <w:rFonts w:cs="Verdana"/>
                <w:sz w:val="24"/>
                <w:szCs w:val="24"/>
              </w:rPr>
            </w:pPr>
          </w:p>
        </w:tc>
      </w:tr>
      <w:tr w:rsidR="006022F1" w:rsidRPr="00A57D99" w14:paraId="4E839976" w14:textId="77777777" w:rsidTr="001B676F">
        <w:trPr>
          <w:trHeight w:val="565"/>
        </w:trPr>
        <w:tc>
          <w:tcPr>
            <w:tcW w:w="4253" w:type="dxa"/>
            <w:shd w:val="clear" w:color="auto" w:fill="auto"/>
            <w:vAlign w:val="center"/>
          </w:tcPr>
          <w:p w14:paraId="242E72A6" w14:textId="109853D6" w:rsidR="006022F1" w:rsidRPr="00A57D99" w:rsidRDefault="0031276B" w:rsidP="0031276B">
            <w:pPr>
              <w:autoSpaceDE w:val="0"/>
              <w:spacing w:after="0" w:line="240" w:lineRule="auto"/>
              <w:ind w:left="0" w:hanging="2"/>
              <w:rPr>
                <w:rFonts w:cs="Verdana"/>
                <w:sz w:val="24"/>
                <w:szCs w:val="24"/>
              </w:rPr>
            </w:pPr>
            <w:r w:rsidRPr="00A57D99">
              <w:rPr>
                <w:rStyle w:val="q4iawc"/>
                <w:sz w:val="24"/>
                <w:szCs w:val="24"/>
              </w:rPr>
              <w:t xml:space="preserve">Desired </w:t>
            </w:r>
            <w:r w:rsidR="00BD2D14" w:rsidRPr="00A57D99">
              <w:rPr>
                <w:rStyle w:val="q4iawc"/>
                <w:sz w:val="24"/>
                <w:szCs w:val="24"/>
              </w:rPr>
              <w:t>period</w:t>
            </w:r>
            <w:r w:rsidR="00F814B9" w:rsidRPr="00A57D99">
              <w:rPr>
                <w:rStyle w:val="q4iawc"/>
                <w:sz w:val="24"/>
                <w:szCs w:val="24"/>
              </w:rPr>
              <w:t xml:space="preserve"> of SEO</w:t>
            </w:r>
            <w:r w:rsidR="00BF034F" w:rsidRPr="00A57D99">
              <w:rPr>
                <w:rStyle w:val="q4iawc"/>
                <w:sz w:val="24"/>
                <w:szCs w:val="24"/>
              </w:rPr>
              <w:t>-advancement</w:t>
            </w:r>
          </w:p>
        </w:tc>
        <w:tc>
          <w:tcPr>
            <w:tcW w:w="5528" w:type="dxa"/>
            <w:shd w:val="clear" w:color="auto" w:fill="FFFFFF" w:themeFill="background1"/>
          </w:tcPr>
          <w:p w14:paraId="24F10CC5" w14:textId="77777777" w:rsidR="006022F1" w:rsidRPr="00A57D99" w:rsidRDefault="006022F1" w:rsidP="002266C8">
            <w:pPr>
              <w:autoSpaceDE w:val="0"/>
              <w:spacing w:after="0" w:line="240" w:lineRule="auto"/>
              <w:ind w:left="0" w:hanging="2"/>
              <w:rPr>
                <w:rFonts w:cs="Verdana"/>
                <w:sz w:val="24"/>
                <w:szCs w:val="24"/>
              </w:rPr>
            </w:pPr>
          </w:p>
        </w:tc>
      </w:tr>
      <w:bookmarkEnd w:id="0"/>
    </w:tbl>
    <w:p w14:paraId="0AF3FCE4" w14:textId="3F6E262A" w:rsidR="006022F1" w:rsidRPr="00A57D99" w:rsidRDefault="006022F1">
      <w:pPr>
        <w:pBdr>
          <w:top w:val="nil"/>
          <w:left w:val="nil"/>
          <w:bottom w:val="nil"/>
          <w:right w:val="nil"/>
          <w:between w:val="nil"/>
        </w:pBdr>
        <w:ind w:left="1" w:hanging="3"/>
        <w:rPr>
          <w:b/>
          <w:sz w:val="32"/>
          <w:szCs w:val="32"/>
        </w:rPr>
      </w:pPr>
    </w:p>
    <w:p w14:paraId="3BE8445C" w14:textId="375C69FC" w:rsidR="006022F1" w:rsidRPr="00A57D99" w:rsidRDefault="00212997" w:rsidP="006022F1">
      <w:pPr>
        <w:pBdr>
          <w:top w:val="nil"/>
          <w:left w:val="nil"/>
          <w:bottom w:val="nil"/>
          <w:right w:val="nil"/>
          <w:between w:val="nil"/>
        </w:pBdr>
        <w:ind w:left="2" w:hanging="4"/>
        <w:jc w:val="center"/>
        <w:rPr>
          <w:rStyle w:val="q4iawc"/>
          <w:sz w:val="36"/>
          <w:szCs w:val="36"/>
        </w:rPr>
      </w:pPr>
      <w:bookmarkStart w:id="1" w:name="_Hlk106745585"/>
      <w:r w:rsidRPr="00A57D99">
        <w:rPr>
          <w:rStyle w:val="q4iawc"/>
          <w:sz w:val="36"/>
          <w:szCs w:val="36"/>
        </w:rPr>
        <w:t>Company information</w:t>
      </w: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3"/>
        <w:gridCol w:w="5528"/>
      </w:tblGrid>
      <w:tr w:rsidR="006022F1" w:rsidRPr="00A57D99" w14:paraId="2302FBDF" w14:textId="77777777" w:rsidTr="001B676F">
        <w:trPr>
          <w:trHeight w:val="263"/>
        </w:trPr>
        <w:tc>
          <w:tcPr>
            <w:tcW w:w="4253" w:type="dxa"/>
            <w:shd w:val="clear" w:color="auto" w:fill="auto"/>
          </w:tcPr>
          <w:p w14:paraId="1F696A9D" w14:textId="74051F1F" w:rsidR="00882CE3" w:rsidRPr="00A57D99" w:rsidRDefault="00882CE3" w:rsidP="00F17CAF">
            <w:pPr>
              <w:pStyle w:val="10"/>
              <w:rPr>
                <w:rFonts w:cs="Times New Roman"/>
                <w:lang w:val="en-US"/>
              </w:rPr>
            </w:pPr>
            <w:r w:rsidRPr="00A57D99">
              <w:rPr>
                <w:rStyle w:val="q4iawc"/>
                <w:lang w:val="en-US"/>
              </w:rPr>
              <w:t xml:space="preserve">Describe your industry domain </w:t>
            </w:r>
            <w:r w:rsidR="00E260F5" w:rsidRPr="00A57D99">
              <w:rPr>
                <w:rStyle w:val="q4iawc"/>
                <w:lang w:val="en-US"/>
              </w:rPr>
              <w:t xml:space="preserve">and </w:t>
            </w:r>
            <w:r w:rsidRPr="00A57D99">
              <w:rPr>
                <w:rStyle w:val="q4iawc"/>
                <w:lang w:val="en-US"/>
              </w:rPr>
              <w:t>segments of your target audience. Describe consumers of your products/services or those who make purch</w:t>
            </w:r>
            <w:r w:rsidR="007D2D1D" w:rsidRPr="00A57D99">
              <w:rPr>
                <w:rStyle w:val="q4iawc"/>
                <w:lang w:val="en-US"/>
              </w:rPr>
              <w:t xml:space="preserve">asing decisions regarding them. </w:t>
            </w:r>
            <w:r w:rsidRPr="00A57D99">
              <w:rPr>
                <w:rStyle w:val="q4iawc"/>
                <w:lang w:val="en-US"/>
              </w:rPr>
              <w:t>W</w:t>
            </w:r>
            <w:r w:rsidR="00F17CAF" w:rsidRPr="00A57D99">
              <w:rPr>
                <w:rStyle w:val="q4iawc"/>
                <w:lang w:val="en-US"/>
              </w:rPr>
              <w:t xml:space="preserve">hat </w:t>
            </w:r>
            <w:r w:rsidRPr="00A57D99">
              <w:rPr>
                <w:rStyle w:val="q4iawc"/>
                <w:lang w:val="en-US"/>
              </w:rPr>
              <w:t>are their socio-demographic features (gender, age, income, education, lifestyle, interests, needs)?</w:t>
            </w:r>
          </w:p>
        </w:tc>
        <w:tc>
          <w:tcPr>
            <w:tcW w:w="5528" w:type="dxa"/>
            <w:shd w:val="clear" w:color="auto" w:fill="auto"/>
          </w:tcPr>
          <w:p w14:paraId="2A2BC7C0" w14:textId="77777777" w:rsidR="006022F1" w:rsidRPr="00A57D99" w:rsidRDefault="006022F1" w:rsidP="002266C8">
            <w:pPr>
              <w:autoSpaceDE w:val="0"/>
              <w:spacing w:after="0" w:line="240" w:lineRule="auto"/>
              <w:ind w:left="0" w:hanging="2"/>
              <w:rPr>
                <w:rFonts w:cs="Verdana"/>
                <w:sz w:val="24"/>
                <w:szCs w:val="24"/>
              </w:rPr>
            </w:pPr>
          </w:p>
          <w:p w14:paraId="6C9AEBDC" w14:textId="77777777" w:rsidR="006022F1" w:rsidRPr="00A57D99" w:rsidRDefault="006022F1" w:rsidP="002266C8">
            <w:pPr>
              <w:autoSpaceDE w:val="0"/>
              <w:spacing w:after="0" w:line="240" w:lineRule="auto"/>
              <w:ind w:left="0" w:hanging="2"/>
              <w:rPr>
                <w:rFonts w:cs="Verdana"/>
                <w:sz w:val="24"/>
                <w:szCs w:val="24"/>
              </w:rPr>
            </w:pPr>
          </w:p>
          <w:p w14:paraId="0E575255" w14:textId="77777777" w:rsidR="006022F1" w:rsidRPr="00A57D99" w:rsidRDefault="006022F1" w:rsidP="002266C8">
            <w:pPr>
              <w:autoSpaceDE w:val="0"/>
              <w:spacing w:after="0" w:line="240" w:lineRule="auto"/>
              <w:ind w:left="0" w:hanging="2"/>
              <w:rPr>
                <w:rFonts w:cs="Verdana"/>
                <w:sz w:val="24"/>
                <w:szCs w:val="24"/>
              </w:rPr>
            </w:pPr>
          </w:p>
          <w:p w14:paraId="46FE40A6" w14:textId="77777777" w:rsidR="006022F1" w:rsidRPr="00A57D99" w:rsidRDefault="006022F1" w:rsidP="002266C8">
            <w:pPr>
              <w:autoSpaceDE w:val="0"/>
              <w:spacing w:after="0" w:line="240" w:lineRule="auto"/>
              <w:ind w:left="0" w:hanging="2"/>
              <w:rPr>
                <w:rFonts w:cs="Verdana"/>
                <w:sz w:val="24"/>
                <w:szCs w:val="24"/>
              </w:rPr>
            </w:pPr>
          </w:p>
        </w:tc>
      </w:tr>
      <w:tr w:rsidR="00C27673" w:rsidRPr="00A57D99" w14:paraId="6E0F7DD4" w14:textId="77777777" w:rsidTr="001B676F">
        <w:trPr>
          <w:trHeight w:val="263"/>
        </w:trPr>
        <w:tc>
          <w:tcPr>
            <w:tcW w:w="4253" w:type="dxa"/>
            <w:shd w:val="clear" w:color="auto" w:fill="auto"/>
          </w:tcPr>
          <w:p w14:paraId="75EE0FB4" w14:textId="7555329F" w:rsidR="00C27673" w:rsidRPr="00A57D99" w:rsidRDefault="00882CE3" w:rsidP="00B62F23">
            <w:pPr>
              <w:pStyle w:val="10"/>
              <w:rPr>
                <w:rStyle w:val="q4iawc"/>
                <w:lang w:val="en-US"/>
              </w:rPr>
            </w:pPr>
            <w:r w:rsidRPr="00A57D99">
              <w:rPr>
                <w:rStyle w:val="q4iawc"/>
                <w:lang w:val="en-US"/>
              </w:rPr>
              <w:t>Are the things that you offer on the market familiar or novel to the consumer?</w:t>
            </w:r>
          </w:p>
        </w:tc>
        <w:tc>
          <w:tcPr>
            <w:tcW w:w="5528" w:type="dxa"/>
            <w:shd w:val="clear" w:color="auto" w:fill="auto"/>
          </w:tcPr>
          <w:p w14:paraId="48DD54EA" w14:textId="21AE1C1C" w:rsidR="00C27673" w:rsidRPr="00A57D99" w:rsidRDefault="00C27673" w:rsidP="00C27673">
            <w:pPr>
              <w:autoSpaceDE w:val="0"/>
              <w:spacing w:after="0" w:line="240" w:lineRule="auto"/>
              <w:ind w:left="0" w:hanging="2"/>
              <w:rPr>
                <w:rFonts w:cs="Verdana"/>
                <w:sz w:val="24"/>
                <w:szCs w:val="24"/>
              </w:rPr>
            </w:pPr>
          </w:p>
        </w:tc>
      </w:tr>
      <w:tr w:rsidR="006022F1" w:rsidRPr="00A57D99" w14:paraId="5C2EE6AE" w14:textId="77777777" w:rsidTr="001B676F">
        <w:trPr>
          <w:trHeight w:val="263"/>
        </w:trPr>
        <w:tc>
          <w:tcPr>
            <w:tcW w:w="4253" w:type="dxa"/>
            <w:shd w:val="clear" w:color="auto" w:fill="auto"/>
          </w:tcPr>
          <w:p w14:paraId="6226B81B" w14:textId="48D0F18C" w:rsidR="006022F1" w:rsidRPr="00A57D99" w:rsidRDefault="00882CE3" w:rsidP="00B62F23">
            <w:pPr>
              <w:pStyle w:val="10"/>
              <w:rPr>
                <w:lang w:val="en-US"/>
              </w:rPr>
            </w:pPr>
            <w:r w:rsidRPr="00A57D99">
              <w:rPr>
                <w:rStyle w:val="q4iawc"/>
                <w:lang w:val="en-US"/>
              </w:rPr>
              <w:t>Name the main competitors of your company.</w:t>
            </w:r>
            <w:r w:rsidRPr="00A57D99">
              <w:rPr>
                <w:rStyle w:val="viiyi"/>
                <w:lang w:val="en-US"/>
              </w:rPr>
              <w:t xml:space="preserve"> If possible, describe their strong and weak sides</w:t>
            </w:r>
            <w:r w:rsidRPr="00A57D99">
              <w:rPr>
                <w:rStyle w:val="q4iawc"/>
                <w:lang w:val="en-US"/>
              </w:rPr>
              <w:t>.</w:t>
            </w:r>
            <w:r w:rsidRPr="00A57D99">
              <w:rPr>
                <w:rStyle w:val="viiyi"/>
                <w:lang w:val="en-US"/>
              </w:rPr>
              <w:t xml:space="preserve"> Include the URLs of their websites</w:t>
            </w:r>
            <w:r w:rsidRPr="00A57D99">
              <w:rPr>
                <w:rStyle w:val="q4iawc"/>
                <w:lang w:val="en-US"/>
              </w:rPr>
              <w:t>.</w:t>
            </w:r>
          </w:p>
        </w:tc>
        <w:tc>
          <w:tcPr>
            <w:tcW w:w="5528" w:type="dxa"/>
            <w:shd w:val="clear" w:color="auto" w:fill="auto"/>
          </w:tcPr>
          <w:p w14:paraId="0271C96A" w14:textId="77777777" w:rsidR="006022F1" w:rsidRPr="00A57D99" w:rsidRDefault="006022F1" w:rsidP="002266C8">
            <w:pPr>
              <w:autoSpaceDE w:val="0"/>
              <w:spacing w:after="0" w:line="240" w:lineRule="auto"/>
              <w:ind w:left="0" w:hanging="2"/>
              <w:rPr>
                <w:rFonts w:cs="Verdana"/>
                <w:sz w:val="24"/>
                <w:szCs w:val="24"/>
              </w:rPr>
            </w:pPr>
          </w:p>
          <w:p w14:paraId="6248A6AC" w14:textId="77777777" w:rsidR="006022F1" w:rsidRPr="00A57D99" w:rsidRDefault="006022F1" w:rsidP="002266C8">
            <w:pPr>
              <w:autoSpaceDE w:val="0"/>
              <w:spacing w:after="0" w:line="240" w:lineRule="auto"/>
              <w:ind w:left="0" w:hanging="2"/>
              <w:rPr>
                <w:rFonts w:cs="Verdana"/>
                <w:sz w:val="24"/>
                <w:szCs w:val="24"/>
              </w:rPr>
            </w:pPr>
          </w:p>
          <w:p w14:paraId="182EF30D" w14:textId="77777777" w:rsidR="006022F1" w:rsidRPr="00A57D99" w:rsidRDefault="006022F1" w:rsidP="002266C8">
            <w:pPr>
              <w:autoSpaceDE w:val="0"/>
              <w:spacing w:after="0" w:line="240" w:lineRule="auto"/>
              <w:ind w:left="0" w:hanging="2"/>
              <w:rPr>
                <w:rFonts w:cs="Verdana"/>
                <w:sz w:val="24"/>
                <w:szCs w:val="24"/>
              </w:rPr>
            </w:pPr>
          </w:p>
        </w:tc>
      </w:tr>
      <w:tr w:rsidR="006B781E" w:rsidRPr="00A57D99" w14:paraId="255EFAE1" w14:textId="77777777" w:rsidTr="001B676F">
        <w:trPr>
          <w:trHeight w:val="263"/>
        </w:trPr>
        <w:tc>
          <w:tcPr>
            <w:tcW w:w="4253" w:type="dxa"/>
            <w:shd w:val="clear" w:color="auto" w:fill="auto"/>
          </w:tcPr>
          <w:p w14:paraId="6DE33C2C" w14:textId="19EB9D77" w:rsidR="006B781E" w:rsidRPr="00A57D99" w:rsidRDefault="00207A8F" w:rsidP="008B71E3">
            <w:pPr>
              <w:pStyle w:val="10"/>
              <w:rPr>
                <w:rStyle w:val="q4iawc"/>
                <w:lang w:val="en-US"/>
              </w:rPr>
            </w:pPr>
            <w:r w:rsidRPr="00A57D99">
              <w:rPr>
                <w:rStyle w:val="q4iawc"/>
                <w:lang w:val="en-US"/>
              </w:rPr>
              <w:lastRenderedPageBreak/>
              <w:t>What advantages your company has over its competitors:</w:t>
            </w:r>
          </w:p>
        </w:tc>
        <w:tc>
          <w:tcPr>
            <w:tcW w:w="5528" w:type="dxa"/>
            <w:shd w:val="clear" w:color="auto" w:fill="auto"/>
          </w:tcPr>
          <w:p w14:paraId="6656422F" w14:textId="2B99404D"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467390760"/>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a</w:t>
            </w:r>
            <w:r w:rsidR="00030454" w:rsidRPr="00A57D99">
              <w:rPr>
                <w:rStyle w:val="q4iawc"/>
                <w:rFonts w:asciiTheme="majorHAnsi" w:hAnsiTheme="majorHAnsi" w:cstheme="majorHAnsi"/>
                <w:sz w:val="24"/>
                <w:szCs w:val="24"/>
              </w:rPr>
              <w:t>ge</w:t>
            </w:r>
            <w:r w:rsidR="00207A8F" w:rsidRPr="00A57D99">
              <w:rPr>
                <w:rStyle w:val="q4iawc"/>
                <w:rFonts w:asciiTheme="majorHAnsi" w:hAnsiTheme="majorHAnsi" w:cstheme="majorHAnsi"/>
                <w:sz w:val="24"/>
                <w:szCs w:val="24"/>
              </w:rPr>
              <w:t xml:space="preserve"> of company</w:t>
            </w:r>
          </w:p>
          <w:p w14:paraId="1635EDC0"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527703166"/>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licensing</w:t>
            </w:r>
          </w:p>
          <w:p w14:paraId="2DEEAF13"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857741951"/>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short production cycles (for example, 3 days)</w:t>
            </w:r>
          </w:p>
          <w:p w14:paraId="38BF3AF4"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01272478"/>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environment-friendly materials</w:t>
            </w:r>
          </w:p>
          <w:p w14:paraId="1B456E52" w14:textId="77777777" w:rsidR="00207A8F" w:rsidRPr="00A57D99" w:rsidRDefault="00A50997" w:rsidP="00207A8F">
            <w:pPr>
              <w:ind w:leftChars="0" w:left="2" w:hanging="2"/>
            </w:pPr>
            <w:sdt>
              <w:sdtPr>
                <w:rPr>
                  <w:rStyle w:val="q4iawc"/>
                  <w:rFonts w:asciiTheme="majorHAnsi" w:hAnsiTheme="majorHAnsi" w:cstheme="majorHAnsi"/>
                  <w:sz w:val="24"/>
                  <w:szCs w:val="24"/>
                </w:rPr>
                <w:id w:val="1705215830"/>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certificates</w:t>
            </w:r>
          </w:p>
          <w:p w14:paraId="51A604CC" w14:textId="77777777" w:rsidR="00207A8F" w:rsidRPr="00A57D99" w:rsidRDefault="00A50997" w:rsidP="00207A8F">
            <w:pPr>
              <w:ind w:leftChars="0" w:left="2" w:hanging="2"/>
              <w:rPr>
                <w:rFonts w:asciiTheme="majorHAnsi" w:hAnsiTheme="majorHAnsi" w:cstheme="majorHAnsi"/>
                <w:sz w:val="24"/>
                <w:szCs w:val="24"/>
              </w:rPr>
            </w:pPr>
            <w:sdt>
              <w:sdtPr>
                <w:rPr>
                  <w:rFonts w:asciiTheme="majorHAnsi" w:hAnsiTheme="majorHAnsi" w:cstheme="majorHAnsi"/>
                  <w:sz w:val="24"/>
                  <w:szCs w:val="24"/>
                </w:rPr>
                <w:id w:val="1470636615"/>
                <w14:checkbox>
                  <w14:checked w14:val="0"/>
                  <w14:checkedState w14:val="2612" w14:font="MS Gothic"/>
                  <w14:uncheckedState w14:val="2610" w14:font="MS Gothic"/>
                </w14:checkbox>
              </w:sdtPr>
              <w:sdtEndPr/>
              <w:sdtContent>
                <w:r w:rsidR="00207A8F" w:rsidRPr="00A57D99">
                  <w:rPr>
                    <w:rFonts w:ascii="Segoe UI Symbol" w:eastAsia="MS Gothic" w:hAnsi="Segoe UI Symbol" w:cs="Segoe UI Symbol"/>
                    <w:sz w:val="24"/>
                    <w:szCs w:val="24"/>
                  </w:rPr>
                  <w:t>☐</w:t>
                </w:r>
              </w:sdtContent>
            </w:sdt>
            <w:r w:rsidR="00207A8F" w:rsidRPr="00A57D99">
              <w:rPr>
                <w:rFonts w:asciiTheme="majorHAnsi" w:hAnsiTheme="majorHAnsi" w:cstheme="majorHAnsi"/>
                <w:sz w:val="24"/>
                <w:szCs w:val="24"/>
              </w:rPr>
              <w:t xml:space="preserve"> </w:t>
            </w:r>
            <w:r w:rsidR="00207A8F" w:rsidRPr="00A57D99">
              <w:rPr>
                <w:rStyle w:val="q4iawc"/>
                <w:rFonts w:asciiTheme="majorHAnsi" w:hAnsiTheme="majorHAnsi" w:cstheme="majorHAnsi"/>
                <w:sz w:val="24"/>
                <w:szCs w:val="24"/>
              </w:rPr>
              <w:t>official dealers</w:t>
            </w:r>
          </w:p>
          <w:p w14:paraId="6912EB1C" w14:textId="77777777" w:rsidR="00207A8F" w:rsidRPr="00A57D99" w:rsidRDefault="00A50997" w:rsidP="00207A8F">
            <w:pPr>
              <w:ind w:leftChars="0" w:left="2" w:hanging="2"/>
              <w:rPr>
                <w:rFonts w:asciiTheme="majorHAnsi" w:hAnsiTheme="majorHAnsi" w:cstheme="majorHAnsi"/>
                <w:sz w:val="24"/>
                <w:szCs w:val="24"/>
              </w:rPr>
            </w:pPr>
            <w:sdt>
              <w:sdtPr>
                <w:rPr>
                  <w:rFonts w:asciiTheme="majorHAnsi" w:hAnsiTheme="majorHAnsi" w:cstheme="majorHAnsi"/>
                  <w:sz w:val="24"/>
                  <w:szCs w:val="24"/>
                </w:rPr>
                <w:id w:val="1144235502"/>
                <w14:checkbox>
                  <w14:checked w14:val="0"/>
                  <w14:checkedState w14:val="2612" w14:font="MS Gothic"/>
                  <w14:uncheckedState w14:val="2610" w14:font="MS Gothic"/>
                </w14:checkbox>
              </w:sdtPr>
              <w:sdtEndPr/>
              <w:sdtContent>
                <w:r w:rsidR="00207A8F" w:rsidRPr="00A57D99">
                  <w:rPr>
                    <w:rFonts w:ascii="Segoe UI Symbol" w:eastAsia="MS Gothic" w:hAnsi="Segoe UI Symbol" w:cs="Segoe UI Symbol"/>
                    <w:sz w:val="24"/>
                    <w:szCs w:val="24"/>
                  </w:rPr>
                  <w:t>☐</w:t>
                </w:r>
              </w:sdtContent>
            </w:sdt>
            <w:r w:rsidR="00207A8F" w:rsidRPr="00A57D99">
              <w:rPr>
                <w:rFonts w:asciiTheme="majorHAnsi" w:hAnsiTheme="majorHAnsi" w:cstheme="majorHAnsi"/>
                <w:sz w:val="24"/>
                <w:szCs w:val="24"/>
              </w:rPr>
              <w:t xml:space="preserve"> </w:t>
            </w:r>
            <w:r w:rsidR="00207A8F" w:rsidRPr="00A57D99">
              <w:rPr>
                <w:rStyle w:val="q4iawc"/>
                <w:rFonts w:asciiTheme="majorHAnsi" w:hAnsiTheme="majorHAnsi" w:cstheme="majorHAnsi"/>
                <w:sz w:val="24"/>
                <w:szCs w:val="24"/>
              </w:rPr>
              <w:t>delivery/installation/uninstallation/servicing</w:t>
            </w:r>
          </w:p>
          <w:p w14:paraId="15D28BAF" w14:textId="77777777" w:rsidR="00207A8F" w:rsidRPr="00A57D99" w:rsidRDefault="00A50997" w:rsidP="00207A8F">
            <w:pPr>
              <w:spacing w:line="240" w:lineRule="auto"/>
              <w:ind w:leftChars="0" w:left="2" w:hanging="2"/>
              <w:rPr>
                <w:rStyle w:val="q4iawc"/>
              </w:rPr>
            </w:pPr>
            <w:sdt>
              <w:sdtPr>
                <w:rPr>
                  <w:rFonts w:asciiTheme="majorHAnsi" w:hAnsiTheme="majorHAnsi" w:cstheme="majorHAnsi"/>
                  <w:sz w:val="24"/>
                  <w:szCs w:val="24"/>
                </w:rPr>
                <w:id w:val="-217360108"/>
                <w14:checkbox>
                  <w14:checked w14:val="0"/>
                  <w14:checkedState w14:val="2612" w14:font="MS Gothic"/>
                  <w14:uncheckedState w14:val="2610" w14:font="MS Gothic"/>
                </w14:checkbox>
              </w:sdtPr>
              <w:sdtEndPr/>
              <w:sdtContent>
                <w:r w:rsidR="00207A8F" w:rsidRPr="00A57D99">
                  <w:rPr>
                    <w:rFonts w:ascii="Segoe UI Symbol" w:eastAsia="MS Gothic" w:hAnsi="Segoe UI Symbol" w:cs="Segoe UI Symbol"/>
                    <w:sz w:val="24"/>
                    <w:szCs w:val="24"/>
                  </w:rPr>
                  <w:t>☐</w:t>
                </w:r>
              </w:sdtContent>
            </w:sdt>
            <w:r w:rsidR="00207A8F" w:rsidRPr="00A57D99">
              <w:rPr>
                <w:rFonts w:asciiTheme="majorHAnsi" w:hAnsiTheme="majorHAnsi" w:cstheme="majorHAnsi"/>
                <w:sz w:val="24"/>
                <w:szCs w:val="24"/>
              </w:rPr>
              <w:t xml:space="preserve"> </w:t>
            </w:r>
            <w:r w:rsidR="00207A8F" w:rsidRPr="00A57D99">
              <w:rPr>
                <w:rStyle w:val="q4iawc"/>
                <w:rFonts w:asciiTheme="majorHAnsi" w:hAnsiTheme="majorHAnsi" w:cstheme="majorHAnsi"/>
                <w:sz w:val="24"/>
                <w:szCs w:val="24"/>
              </w:rPr>
              <w:t>individual approach to clients</w:t>
            </w:r>
          </w:p>
          <w:p w14:paraId="49456B60"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464347636"/>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low prices</w:t>
            </w:r>
          </w:p>
          <w:p w14:paraId="07352190"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817928013"/>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quick/free delivery</w:t>
            </w:r>
          </w:p>
          <w:p w14:paraId="1C554311"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956090514"/>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convenient payment system</w:t>
            </w:r>
          </w:p>
          <w:p w14:paraId="0DFAAE08"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615898495"/>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warranty (for example, 5 years)</w:t>
            </w:r>
          </w:p>
          <w:p w14:paraId="64F32DFD"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270055280"/>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discount system for regular customers</w:t>
            </w:r>
          </w:p>
          <w:p w14:paraId="60382EE1"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348250067"/>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wide assortment of products/services</w:t>
            </w:r>
          </w:p>
          <w:p w14:paraId="666B641F"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133990862"/>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rich </w:t>
            </w:r>
            <w:proofErr w:type="spellStart"/>
            <w:r w:rsidR="00207A8F" w:rsidRPr="00A57D99">
              <w:rPr>
                <w:rStyle w:val="q4iawc"/>
                <w:rFonts w:asciiTheme="majorHAnsi" w:hAnsiTheme="majorHAnsi" w:cstheme="majorHAnsi"/>
                <w:sz w:val="24"/>
                <w:szCs w:val="24"/>
              </w:rPr>
              <w:t>colour</w:t>
            </w:r>
            <w:proofErr w:type="spellEnd"/>
            <w:r w:rsidR="00207A8F" w:rsidRPr="00A57D99">
              <w:rPr>
                <w:rStyle w:val="q4iawc"/>
                <w:rFonts w:asciiTheme="majorHAnsi" w:hAnsiTheme="majorHAnsi" w:cstheme="majorHAnsi"/>
                <w:sz w:val="24"/>
                <w:szCs w:val="24"/>
              </w:rPr>
              <w:t xml:space="preserve"> scheme</w:t>
            </w:r>
          </w:p>
          <w:p w14:paraId="40ECF92A" w14:textId="77777777"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556121528"/>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product quality </w:t>
            </w:r>
          </w:p>
          <w:p w14:paraId="5E1F9C6B" w14:textId="5BED45ED" w:rsidR="00207A8F" w:rsidRPr="00A57D99" w:rsidRDefault="00A50997" w:rsidP="00207A8F">
            <w:pPr>
              <w:spacing w:line="240" w:lineRule="auto"/>
              <w:ind w:leftChars="0" w:left="2"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39809786"/>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client consultations (</w:t>
            </w:r>
            <w:r w:rsidR="00030454" w:rsidRPr="00A57D99">
              <w:rPr>
                <w:rStyle w:val="q4iawc"/>
                <w:rFonts w:asciiTheme="majorHAnsi" w:hAnsiTheme="majorHAnsi" w:cstheme="majorHAnsi"/>
                <w:sz w:val="24"/>
                <w:szCs w:val="24"/>
              </w:rPr>
              <w:t>for example</w:t>
            </w:r>
            <w:r w:rsidR="00207A8F" w:rsidRPr="00A57D99">
              <w:rPr>
                <w:rStyle w:val="q4iawc"/>
                <w:rFonts w:asciiTheme="majorHAnsi" w:hAnsiTheme="majorHAnsi" w:cstheme="majorHAnsi"/>
                <w:sz w:val="24"/>
                <w:szCs w:val="24"/>
              </w:rPr>
              <w:t>, free)</w:t>
            </w:r>
          </w:p>
          <w:p w14:paraId="41884F82" w14:textId="7DC09EBE" w:rsidR="006B781E" w:rsidRPr="00A57D99" w:rsidRDefault="00A50997" w:rsidP="00207A8F">
            <w:pPr>
              <w:autoSpaceDE w:val="0"/>
              <w:spacing w:after="0" w:line="240" w:lineRule="auto"/>
              <w:ind w:left="0" w:hanging="2"/>
              <w:rPr>
                <w:rFonts w:asciiTheme="majorHAnsi" w:hAnsiTheme="majorHAnsi" w:cstheme="majorHAnsi"/>
                <w:sz w:val="24"/>
                <w:szCs w:val="24"/>
              </w:rPr>
            </w:pPr>
            <w:sdt>
              <w:sdtPr>
                <w:rPr>
                  <w:rStyle w:val="q4iawc"/>
                  <w:rFonts w:asciiTheme="majorHAnsi" w:hAnsiTheme="majorHAnsi" w:cstheme="majorHAnsi"/>
                  <w:sz w:val="24"/>
                  <w:szCs w:val="24"/>
                </w:rPr>
                <w:id w:val="-1229923199"/>
                <w14:checkbox>
                  <w14:checked w14:val="0"/>
                  <w14:checkedState w14:val="2612" w14:font="MS Gothic"/>
                  <w14:uncheckedState w14:val="2610" w14:font="MS Gothic"/>
                </w14:checkbox>
              </w:sdtPr>
              <w:sdtEndPr>
                <w:rPr>
                  <w:rStyle w:val="q4iawc"/>
                </w:rPr>
              </w:sdtEndPr>
              <w:sdtContent>
                <w:r w:rsidR="00207A8F" w:rsidRPr="00A57D99">
                  <w:rPr>
                    <w:rStyle w:val="q4iawc"/>
                    <w:rFonts w:ascii="Segoe UI Symbol" w:eastAsia="MS Gothic" w:hAnsi="Segoe UI Symbol" w:cs="Segoe UI Symbol"/>
                    <w:sz w:val="24"/>
                    <w:szCs w:val="24"/>
                  </w:rPr>
                  <w:t>☐</w:t>
                </w:r>
              </w:sdtContent>
            </w:sdt>
            <w:r w:rsidR="00207A8F" w:rsidRPr="00A57D99">
              <w:rPr>
                <w:rStyle w:val="q4iawc"/>
                <w:rFonts w:asciiTheme="majorHAnsi" w:hAnsiTheme="majorHAnsi" w:cstheme="majorHAnsi"/>
                <w:sz w:val="24"/>
                <w:szCs w:val="24"/>
              </w:rPr>
              <w:t xml:space="preserve"> qualified experts</w:t>
            </w:r>
          </w:p>
        </w:tc>
      </w:tr>
      <w:tr w:rsidR="00EF37D5" w:rsidRPr="00A57D99" w14:paraId="1DC01639" w14:textId="77777777" w:rsidTr="001B676F">
        <w:trPr>
          <w:trHeight w:val="263"/>
        </w:trPr>
        <w:tc>
          <w:tcPr>
            <w:tcW w:w="4253" w:type="dxa"/>
            <w:shd w:val="clear" w:color="auto" w:fill="auto"/>
          </w:tcPr>
          <w:p w14:paraId="6651C303" w14:textId="16FB5A04" w:rsidR="00EF37D5" w:rsidRPr="00A57D99" w:rsidRDefault="00AB5F52" w:rsidP="00AB5F52">
            <w:pPr>
              <w:spacing w:after="0" w:line="240" w:lineRule="auto"/>
              <w:ind w:left="0" w:hanging="2"/>
              <w:rPr>
                <w:rFonts w:asciiTheme="majorHAnsi" w:eastAsia="Times New Roman" w:hAnsiTheme="majorHAnsi" w:cstheme="majorHAnsi"/>
                <w:sz w:val="24"/>
                <w:szCs w:val="24"/>
              </w:rPr>
            </w:pPr>
            <w:r w:rsidRPr="00A57D99">
              <w:rPr>
                <w:rStyle w:val="q4iawc"/>
                <w:rFonts w:asciiTheme="majorHAnsi" w:hAnsiTheme="majorHAnsi" w:cstheme="majorHAnsi"/>
                <w:sz w:val="24"/>
                <w:szCs w:val="24"/>
              </w:rPr>
              <w:t>Contractor selection format</w:t>
            </w:r>
            <w:r w:rsidR="00EF37D5" w:rsidRPr="00A57D99">
              <w:rPr>
                <w:rStyle w:val="q4iawc"/>
                <w:rFonts w:asciiTheme="majorHAnsi" w:hAnsiTheme="majorHAnsi" w:cstheme="majorHAnsi"/>
                <w:sz w:val="24"/>
                <w:szCs w:val="24"/>
              </w:rPr>
              <w:t>:</w:t>
            </w:r>
          </w:p>
        </w:tc>
        <w:tc>
          <w:tcPr>
            <w:tcW w:w="5528" w:type="dxa"/>
            <w:shd w:val="clear" w:color="auto" w:fill="auto"/>
          </w:tcPr>
          <w:p w14:paraId="7FE1C8A7" w14:textId="29786F08" w:rsidR="00EF37D5" w:rsidRPr="00A57D99" w:rsidRDefault="00A50997" w:rsidP="00EF37D5">
            <w:pPr>
              <w:pStyle w:val="affd"/>
              <w:ind w:hanging="2"/>
              <w:jc w:val="left"/>
              <w:rPr>
                <w:rFonts w:asciiTheme="majorHAnsi" w:hAnsiTheme="majorHAnsi" w:cstheme="majorHAnsi"/>
                <w:sz w:val="24"/>
                <w:szCs w:val="24"/>
              </w:rPr>
            </w:pPr>
            <w:sdt>
              <w:sdtPr>
                <w:rPr>
                  <w:rFonts w:asciiTheme="majorHAnsi" w:hAnsiTheme="majorHAnsi" w:cstheme="majorHAnsi"/>
                  <w:sz w:val="24"/>
                  <w:szCs w:val="24"/>
                </w:rPr>
                <w:id w:val="-1440828703"/>
                <w14:checkbox>
                  <w14:checked w14:val="0"/>
                  <w14:checkedState w14:val="2612" w14:font="MS Gothic"/>
                  <w14:uncheckedState w14:val="2610" w14:font="MS Gothic"/>
                </w14:checkbox>
              </w:sdtPr>
              <w:sdtEndPr/>
              <w:sdtContent>
                <w:r w:rsidR="006B781E" w:rsidRPr="00A57D99">
                  <w:rPr>
                    <w:rFonts w:ascii="Segoe UI Symbol" w:eastAsia="MS Gothic" w:hAnsi="Segoe UI Symbol" w:cs="Segoe UI Symbol"/>
                    <w:sz w:val="24"/>
                    <w:szCs w:val="24"/>
                  </w:rPr>
                  <w:t>☐</w:t>
                </w:r>
              </w:sdtContent>
            </w:sdt>
            <w:r w:rsidR="00EF37D5" w:rsidRPr="00A57D99">
              <w:rPr>
                <w:rFonts w:asciiTheme="majorHAnsi" w:hAnsiTheme="majorHAnsi" w:cstheme="majorHAnsi"/>
                <w:sz w:val="24"/>
                <w:szCs w:val="24"/>
              </w:rPr>
              <w:t xml:space="preserve"> </w:t>
            </w:r>
            <w:r w:rsidR="000E05C1" w:rsidRPr="00A57D99">
              <w:rPr>
                <w:rFonts w:asciiTheme="majorHAnsi" w:hAnsiTheme="majorHAnsi" w:cstheme="majorHAnsi"/>
                <w:sz w:val="24"/>
                <w:szCs w:val="24"/>
              </w:rPr>
              <w:t>Open auction</w:t>
            </w:r>
            <w:r w:rsidR="00876284" w:rsidRPr="00A57D99">
              <w:rPr>
                <w:rFonts w:asciiTheme="majorHAnsi" w:hAnsiTheme="majorHAnsi" w:cstheme="majorHAnsi"/>
                <w:sz w:val="24"/>
                <w:szCs w:val="24"/>
              </w:rPr>
              <w:t xml:space="preserve"> </w:t>
            </w:r>
            <w:r w:rsidR="00876284" w:rsidRPr="00A57D99">
              <w:rPr>
                <w:rFonts w:asciiTheme="majorHAnsi" w:hAnsiTheme="majorHAnsi" w:cstheme="majorHAnsi"/>
                <w:sz w:val="24"/>
                <w:szCs w:val="24"/>
              </w:rPr>
              <w:tab/>
            </w:r>
            <w:sdt>
              <w:sdtPr>
                <w:rPr>
                  <w:rFonts w:asciiTheme="majorHAnsi" w:hAnsiTheme="majorHAnsi" w:cstheme="majorHAnsi"/>
                  <w:sz w:val="24"/>
                  <w:szCs w:val="24"/>
                </w:rPr>
                <w:id w:val="-386492315"/>
                <w14:checkbox>
                  <w14:checked w14:val="0"/>
                  <w14:checkedState w14:val="2612" w14:font="MS Gothic"/>
                  <w14:uncheckedState w14:val="2610" w14:font="MS Gothic"/>
                </w14:checkbox>
              </w:sdtPr>
              <w:sdtEndPr/>
              <w:sdtContent>
                <w:r w:rsidR="00876284" w:rsidRPr="00A57D99">
                  <w:rPr>
                    <w:rFonts w:ascii="Segoe UI Symbol" w:eastAsia="MS Gothic" w:hAnsi="Segoe UI Symbol" w:cs="Segoe UI Symbol"/>
                    <w:sz w:val="24"/>
                    <w:szCs w:val="24"/>
                  </w:rPr>
                  <w:t>☐</w:t>
                </w:r>
              </w:sdtContent>
            </w:sdt>
            <w:r w:rsidR="00EF37D5" w:rsidRPr="00A57D99">
              <w:rPr>
                <w:rFonts w:asciiTheme="majorHAnsi" w:hAnsiTheme="majorHAnsi" w:cstheme="majorHAnsi"/>
                <w:sz w:val="24"/>
                <w:szCs w:val="24"/>
              </w:rPr>
              <w:t xml:space="preserve"> </w:t>
            </w:r>
            <w:r w:rsidR="00575A1A" w:rsidRPr="00A57D99">
              <w:rPr>
                <w:rFonts w:asciiTheme="majorHAnsi" w:hAnsiTheme="majorHAnsi" w:cstheme="majorHAnsi"/>
                <w:sz w:val="24"/>
                <w:szCs w:val="24"/>
              </w:rPr>
              <w:t>Closed tender</w:t>
            </w:r>
          </w:p>
          <w:p w14:paraId="13C0FCB0" w14:textId="77777777" w:rsidR="009D0B81" w:rsidRPr="00A57D99" w:rsidRDefault="00A50997" w:rsidP="009D0B81">
            <w:pPr>
              <w:pStyle w:val="affd"/>
              <w:ind w:hanging="2"/>
              <w:jc w:val="left"/>
              <w:rPr>
                <w:rFonts w:asciiTheme="majorHAnsi" w:hAnsiTheme="majorHAnsi" w:cstheme="majorHAnsi"/>
                <w:sz w:val="24"/>
                <w:szCs w:val="24"/>
              </w:rPr>
            </w:pPr>
            <w:sdt>
              <w:sdtPr>
                <w:rPr>
                  <w:rFonts w:asciiTheme="majorHAnsi" w:hAnsiTheme="majorHAnsi" w:cstheme="majorHAnsi"/>
                  <w:sz w:val="24"/>
                  <w:szCs w:val="24"/>
                </w:rPr>
                <w:id w:val="665364992"/>
                <w14:checkbox>
                  <w14:checked w14:val="0"/>
                  <w14:checkedState w14:val="2612" w14:font="MS Gothic"/>
                  <w14:uncheckedState w14:val="2610" w14:font="MS Gothic"/>
                </w14:checkbox>
              </w:sdtPr>
              <w:sdtEndPr/>
              <w:sdtContent>
                <w:r w:rsidR="009D0B81" w:rsidRPr="00A57D99">
                  <w:rPr>
                    <w:rFonts w:ascii="Segoe UI Symbol" w:eastAsia="MS Gothic" w:hAnsi="Segoe UI Symbol" w:cs="Segoe UI Symbol"/>
                    <w:sz w:val="24"/>
                    <w:szCs w:val="24"/>
                  </w:rPr>
                  <w:t>☐</w:t>
                </w:r>
              </w:sdtContent>
            </w:sdt>
            <w:r w:rsidR="009D0B81" w:rsidRPr="00A57D99">
              <w:rPr>
                <w:rFonts w:asciiTheme="majorHAnsi" w:hAnsiTheme="majorHAnsi" w:cstheme="majorHAnsi"/>
                <w:sz w:val="24"/>
                <w:szCs w:val="24"/>
              </w:rPr>
              <w:t xml:space="preserve"> Request for proposal</w:t>
            </w:r>
          </w:p>
          <w:p w14:paraId="6DAAACBF" w14:textId="77777777" w:rsidR="009D0B81" w:rsidRPr="00A57D99" w:rsidRDefault="00A50997" w:rsidP="009D0B81">
            <w:pPr>
              <w:pStyle w:val="affd"/>
              <w:ind w:hanging="2"/>
              <w:jc w:val="left"/>
              <w:rPr>
                <w:rFonts w:asciiTheme="majorHAnsi" w:hAnsiTheme="majorHAnsi" w:cstheme="majorHAnsi"/>
                <w:sz w:val="24"/>
                <w:szCs w:val="24"/>
              </w:rPr>
            </w:pPr>
            <w:sdt>
              <w:sdtPr>
                <w:rPr>
                  <w:rFonts w:asciiTheme="majorHAnsi" w:hAnsiTheme="majorHAnsi" w:cstheme="majorHAnsi"/>
                  <w:sz w:val="24"/>
                  <w:szCs w:val="24"/>
                </w:rPr>
                <w:id w:val="830950697"/>
                <w14:checkbox>
                  <w14:checked w14:val="0"/>
                  <w14:checkedState w14:val="2612" w14:font="MS Gothic"/>
                  <w14:uncheckedState w14:val="2610" w14:font="MS Gothic"/>
                </w14:checkbox>
              </w:sdtPr>
              <w:sdtEndPr/>
              <w:sdtContent>
                <w:r w:rsidR="009D0B81" w:rsidRPr="00A57D99">
                  <w:rPr>
                    <w:rFonts w:ascii="Segoe UI Symbol" w:eastAsia="MS Gothic" w:hAnsi="Segoe UI Symbol" w:cs="Segoe UI Symbol"/>
                    <w:sz w:val="24"/>
                    <w:szCs w:val="24"/>
                  </w:rPr>
                  <w:t>☐</w:t>
                </w:r>
              </w:sdtContent>
            </w:sdt>
            <w:r w:rsidR="009D0B81" w:rsidRPr="00A57D99">
              <w:rPr>
                <w:rFonts w:asciiTheme="majorHAnsi" w:hAnsiTheme="majorHAnsi" w:cstheme="majorHAnsi"/>
                <w:sz w:val="24"/>
                <w:szCs w:val="24"/>
              </w:rPr>
              <w:t xml:space="preserve"> We are the sole contractor</w:t>
            </w:r>
          </w:p>
          <w:p w14:paraId="69B34738" w14:textId="04E46FA2" w:rsidR="00EF37D5" w:rsidRPr="00A57D99" w:rsidRDefault="00A50997" w:rsidP="009D0B81">
            <w:pPr>
              <w:autoSpaceDE w:val="0"/>
              <w:spacing w:after="0" w:line="240" w:lineRule="auto"/>
              <w:ind w:left="0" w:hanging="2"/>
              <w:rPr>
                <w:rFonts w:asciiTheme="majorHAnsi" w:hAnsiTheme="majorHAnsi" w:cstheme="majorHAnsi"/>
                <w:sz w:val="24"/>
                <w:szCs w:val="24"/>
              </w:rPr>
            </w:pPr>
            <w:sdt>
              <w:sdtPr>
                <w:rPr>
                  <w:rFonts w:asciiTheme="majorHAnsi" w:hAnsiTheme="majorHAnsi" w:cstheme="majorHAnsi"/>
                  <w:sz w:val="24"/>
                  <w:szCs w:val="24"/>
                </w:rPr>
                <w:id w:val="2016038401"/>
                <w14:checkbox>
                  <w14:checked w14:val="0"/>
                  <w14:checkedState w14:val="2612" w14:font="MS Gothic"/>
                  <w14:uncheckedState w14:val="2610" w14:font="MS Gothic"/>
                </w14:checkbox>
              </w:sdtPr>
              <w:sdtEndPr/>
              <w:sdtContent>
                <w:r w:rsidR="009D0B81" w:rsidRPr="00A57D99">
                  <w:rPr>
                    <w:rFonts w:ascii="Segoe UI Symbol" w:eastAsia="MS Gothic" w:hAnsi="Segoe UI Symbol" w:cs="Segoe UI Symbol"/>
                    <w:sz w:val="24"/>
                    <w:szCs w:val="24"/>
                  </w:rPr>
                  <w:t>☐</w:t>
                </w:r>
              </w:sdtContent>
            </w:sdt>
            <w:r w:rsidR="009D0B81" w:rsidRPr="00A57D99">
              <w:rPr>
                <w:rFonts w:asciiTheme="majorHAnsi" w:hAnsiTheme="majorHAnsi" w:cstheme="majorHAnsi"/>
                <w:sz w:val="24"/>
                <w:szCs w:val="24"/>
              </w:rPr>
              <w:t xml:space="preserve"> Other </w:t>
            </w:r>
            <w:r w:rsidR="009D0B81" w:rsidRPr="00A57D99">
              <w:rPr>
                <w:rFonts w:asciiTheme="majorHAnsi" w:hAnsiTheme="majorHAnsi" w:cstheme="majorHAnsi"/>
                <w:i/>
                <w:sz w:val="24"/>
                <w:szCs w:val="24"/>
              </w:rPr>
              <w:t>(specify)</w:t>
            </w:r>
          </w:p>
        </w:tc>
      </w:tr>
      <w:bookmarkEnd w:id="1"/>
    </w:tbl>
    <w:p w14:paraId="709404FF" w14:textId="6DEAA038" w:rsidR="006022F1" w:rsidRPr="00A57D99" w:rsidRDefault="006022F1">
      <w:pPr>
        <w:pBdr>
          <w:top w:val="nil"/>
          <w:left w:val="nil"/>
          <w:bottom w:val="nil"/>
          <w:right w:val="nil"/>
          <w:between w:val="nil"/>
        </w:pBdr>
        <w:ind w:left="1" w:hanging="3"/>
        <w:rPr>
          <w:b/>
          <w:sz w:val="32"/>
          <w:szCs w:val="32"/>
        </w:rPr>
      </w:pPr>
    </w:p>
    <w:p w14:paraId="03CC03F9" w14:textId="0D4F327A" w:rsidR="007434C3" w:rsidRPr="00A57D99" w:rsidRDefault="00B9094A" w:rsidP="007434C3">
      <w:pPr>
        <w:spacing w:after="0" w:line="240" w:lineRule="auto"/>
        <w:ind w:left="2" w:hanging="4"/>
        <w:jc w:val="center"/>
        <w:rPr>
          <w:sz w:val="36"/>
          <w:szCs w:val="24"/>
        </w:rPr>
      </w:pPr>
      <w:r w:rsidRPr="00A57D99">
        <w:rPr>
          <w:sz w:val="36"/>
          <w:szCs w:val="24"/>
        </w:rPr>
        <w:t>Previous experience</w:t>
      </w:r>
      <w:r w:rsidR="007434C3" w:rsidRPr="00A57D99">
        <w:rPr>
          <w:sz w:val="36"/>
          <w:szCs w:val="24"/>
        </w:rPr>
        <w:t xml:space="preserve"> </w:t>
      </w:r>
    </w:p>
    <w:p w14:paraId="43A26A4A" w14:textId="77777777" w:rsidR="007434C3" w:rsidRPr="00A57D99" w:rsidRDefault="007434C3" w:rsidP="007434C3">
      <w:pPr>
        <w:spacing w:after="0" w:line="240" w:lineRule="auto"/>
        <w:ind w:left="2" w:hanging="4"/>
        <w:jc w:val="center"/>
        <w:rPr>
          <w:sz w:val="36"/>
          <w:szCs w:val="24"/>
        </w:rPr>
      </w:pPr>
    </w:p>
    <w:tbl>
      <w:tblPr>
        <w:tblW w:w="978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3"/>
        <w:gridCol w:w="5528"/>
      </w:tblGrid>
      <w:tr w:rsidR="007434C3" w:rsidRPr="00A57D99" w14:paraId="766C499A" w14:textId="77777777" w:rsidTr="001B676F">
        <w:trPr>
          <w:trHeight w:val="263"/>
        </w:trPr>
        <w:tc>
          <w:tcPr>
            <w:tcW w:w="4253" w:type="dxa"/>
            <w:shd w:val="clear" w:color="auto" w:fill="auto"/>
            <w:vAlign w:val="center"/>
          </w:tcPr>
          <w:p w14:paraId="44C11982" w14:textId="07F4DAEA" w:rsidR="007434C3" w:rsidRPr="00A57D99" w:rsidRDefault="00FB46CB" w:rsidP="00BC6EC1">
            <w:pPr>
              <w:autoSpaceDE w:val="0"/>
              <w:spacing w:after="0" w:line="240" w:lineRule="auto"/>
              <w:ind w:left="0" w:hanging="2"/>
              <w:rPr>
                <w:rFonts w:cs="Verdana"/>
                <w:sz w:val="24"/>
                <w:szCs w:val="24"/>
              </w:rPr>
            </w:pPr>
            <w:r w:rsidRPr="00A57D99">
              <w:rPr>
                <w:rStyle w:val="q4iawc"/>
                <w:sz w:val="24"/>
                <w:szCs w:val="24"/>
              </w:rPr>
              <w:t>Describe what kind</w:t>
            </w:r>
            <w:r w:rsidR="005A0C3D" w:rsidRPr="00A57D99">
              <w:rPr>
                <w:rStyle w:val="q4iawc"/>
                <w:sz w:val="24"/>
                <w:szCs w:val="24"/>
              </w:rPr>
              <w:t xml:space="preserve"> of </w:t>
            </w:r>
            <w:r w:rsidR="00D8090D" w:rsidRPr="00A57D99">
              <w:rPr>
                <w:rStyle w:val="q4iawc"/>
                <w:sz w:val="24"/>
                <w:szCs w:val="24"/>
              </w:rPr>
              <w:t>SEO-</w:t>
            </w:r>
            <w:r w:rsidR="003D14EF" w:rsidRPr="00A57D99">
              <w:rPr>
                <w:rStyle w:val="q4iawc"/>
                <w:sz w:val="24"/>
                <w:szCs w:val="24"/>
              </w:rPr>
              <w:t xml:space="preserve">advancement </w:t>
            </w:r>
            <w:r w:rsidR="005A0C3D" w:rsidRPr="00A57D99">
              <w:rPr>
                <w:rStyle w:val="q4iawc"/>
                <w:sz w:val="24"/>
                <w:szCs w:val="24"/>
              </w:rPr>
              <w:t>effor</w:t>
            </w:r>
            <w:r w:rsidR="003D14EF" w:rsidRPr="00A57D99">
              <w:rPr>
                <w:rStyle w:val="q4iawc"/>
                <w:sz w:val="24"/>
                <w:szCs w:val="24"/>
              </w:rPr>
              <w:t>ts</w:t>
            </w:r>
            <w:r w:rsidR="006774F9" w:rsidRPr="00A57D99">
              <w:rPr>
                <w:rStyle w:val="q4iawc"/>
                <w:sz w:val="24"/>
                <w:szCs w:val="24"/>
              </w:rPr>
              <w:t xml:space="preserve"> </w:t>
            </w:r>
            <w:r w:rsidR="008D0CEB" w:rsidRPr="00A57D99">
              <w:rPr>
                <w:rStyle w:val="q4iawc"/>
                <w:sz w:val="24"/>
                <w:szCs w:val="24"/>
              </w:rPr>
              <w:t>were</w:t>
            </w:r>
            <w:r w:rsidR="003D14EF" w:rsidRPr="00A57D99">
              <w:rPr>
                <w:rStyle w:val="q4iawc"/>
                <w:sz w:val="24"/>
                <w:szCs w:val="24"/>
              </w:rPr>
              <w:t xml:space="preserve"> </w:t>
            </w:r>
            <w:r w:rsidR="00467E6D" w:rsidRPr="00A57D99">
              <w:rPr>
                <w:rStyle w:val="q4iawc"/>
                <w:sz w:val="24"/>
                <w:szCs w:val="24"/>
              </w:rPr>
              <w:t>done</w:t>
            </w:r>
            <w:r w:rsidR="003D14EF" w:rsidRPr="00A57D99">
              <w:rPr>
                <w:rStyle w:val="q4iawc"/>
                <w:sz w:val="24"/>
                <w:szCs w:val="24"/>
              </w:rPr>
              <w:t xml:space="preserve"> before</w:t>
            </w:r>
            <w:r w:rsidR="00BC6EC1" w:rsidRPr="00A57D99">
              <w:rPr>
                <w:rStyle w:val="q4iawc"/>
                <w:sz w:val="24"/>
                <w:szCs w:val="24"/>
              </w:rPr>
              <w:t xml:space="preserve"> and</w:t>
            </w:r>
            <w:r w:rsidR="007434C3" w:rsidRPr="00A57D99">
              <w:rPr>
                <w:rStyle w:val="viiyi"/>
                <w:sz w:val="24"/>
                <w:szCs w:val="24"/>
              </w:rPr>
              <w:t xml:space="preserve"> </w:t>
            </w:r>
            <w:r w:rsidR="00BC6EC1" w:rsidRPr="00A57D99">
              <w:rPr>
                <w:rStyle w:val="viiyi"/>
                <w:sz w:val="24"/>
                <w:szCs w:val="24"/>
              </w:rPr>
              <w:t>t</w:t>
            </w:r>
            <w:r w:rsidR="00A07F6F" w:rsidRPr="00A57D99">
              <w:rPr>
                <w:rStyle w:val="q4iawc"/>
                <w:sz w:val="24"/>
                <w:szCs w:val="24"/>
              </w:rPr>
              <w:t>he</w:t>
            </w:r>
            <w:r w:rsidR="00C77D12" w:rsidRPr="00A57D99">
              <w:rPr>
                <w:rStyle w:val="q4iawc"/>
                <w:sz w:val="24"/>
                <w:szCs w:val="24"/>
              </w:rPr>
              <w:t xml:space="preserve"> results </w:t>
            </w:r>
            <w:r w:rsidR="00D362C7" w:rsidRPr="00A57D99">
              <w:rPr>
                <w:rStyle w:val="q4iawc"/>
                <w:sz w:val="24"/>
                <w:szCs w:val="24"/>
              </w:rPr>
              <w:t xml:space="preserve">that </w:t>
            </w:r>
            <w:r w:rsidR="00C77D12" w:rsidRPr="00A57D99">
              <w:rPr>
                <w:rStyle w:val="q4iawc"/>
                <w:sz w:val="24"/>
                <w:szCs w:val="24"/>
              </w:rPr>
              <w:t>the</w:t>
            </w:r>
            <w:r w:rsidR="00A07F6F" w:rsidRPr="00A57D99">
              <w:rPr>
                <w:rStyle w:val="q4iawc"/>
                <w:sz w:val="24"/>
                <w:szCs w:val="24"/>
              </w:rPr>
              <w:t>se efforts b</w:t>
            </w:r>
            <w:r w:rsidR="00C77D12" w:rsidRPr="00A57D99">
              <w:rPr>
                <w:rStyle w:val="q4iawc"/>
                <w:sz w:val="24"/>
                <w:szCs w:val="24"/>
              </w:rPr>
              <w:t>rought</w:t>
            </w:r>
            <w:r w:rsidR="00A07F6F" w:rsidRPr="00A57D99">
              <w:rPr>
                <w:rStyle w:val="q4iawc"/>
                <w:sz w:val="24"/>
                <w:szCs w:val="24"/>
              </w:rPr>
              <w:t>.</w:t>
            </w:r>
            <w:r w:rsidR="007434C3" w:rsidRPr="00A57D99">
              <w:rPr>
                <w:rStyle w:val="q4iawc"/>
                <w:sz w:val="24"/>
                <w:szCs w:val="24"/>
              </w:rPr>
              <w:t xml:space="preserve"> </w:t>
            </w:r>
            <w:r w:rsidR="003D14EF" w:rsidRPr="00A57D99">
              <w:rPr>
                <w:rStyle w:val="q4iawc"/>
                <w:rFonts w:asciiTheme="majorHAnsi" w:hAnsiTheme="majorHAnsi" w:cstheme="majorHAnsi"/>
                <w:sz w:val="24"/>
                <w:szCs w:val="24"/>
              </w:rPr>
              <w:t>What would you like to improve</w:t>
            </w:r>
            <w:r w:rsidR="007434C3" w:rsidRPr="00A57D99">
              <w:rPr>
                <w:rStyle w:val="q4iawc"/>
                <w:rFonts w:asciiTheme="majorHAnsi" w:hAnsiTheme="majorHAnsi" w:cstheme="majorHAnsi"/>
                <w:sz w:val="24"/>
                <w:szCs w:val="24"/>
              </w:rPr>
              <w:t>?</w:t>
            </w:r>
          </w:p>
        </w:tc>
        <w:tc>
          <w:tcPr>
            <w:tcW w:w="5528" w:type="dxa"/>
            <w:shd w:val="clear" w:color="auto" w:fill="auto"/>
          </w:tcPr>
          <w:p w14:paraId="3EFC76F4" w14:textId="77777777" w:rsidR="007434C3" w:rsidRPr="00A57D99" w:rsidRDefault="007434C3" w:rsidP="002266C8">
            <w:pPr>
              <w:autoSpaceDE w:val="0"/>
              <w:spacing w:after="0" w:line="240" w:lineRule="auto"/>
              <w:ind w:left="0" w:hanging="2"/>
              <w:rPr>
                <w:rFonts w:cs="Verdana"/>
                <w:sz w:val="24"/>
                <w:szCs w:val="24"/>
              </w:rPr>
            </w:pPr>
          </w:p>
        </w:tc>
      </w:tr>
      <w:tr w:rsidR="007434C3" w:rsidRPr="00A57D99" w14:paraId="71C750E9" w14:textId="77777777" w:rsidTr="001B676F">
        <w:trPr>
          <w:trHeight w:val="263"/>
        </w:trPr>
        <w:tc>
          <w:tcPr>
            <w:tcW w:w="9781" w:type="dxa"/>
            <w:gridSpan w:val="2"/>
            <w:shd w:val="clear" w:color="auto" w:fill="auto"/>
            <w:vAlign w:val="center"/>
          </w:tcPr>
          <w:p w14:paraId="334178E2" w14:textId="46CCAE97" w:rsidR="007434C3" w:rsidRPr="00A57D99" w:rsidRDefault="004429E8" w:rsidP="000707FC">
            <w:pPr>
              <w:autoSpaceDE w:val="0"/>
              <w:spacing w:after="0" w:line="240" w:lineRule="auto"/>
              <w:ind w:leftChars="0" w:left="0" w:firstLineChars="0" w:firstLine="0"/>
              <w:jc w:val="center"/>
              <w:rPr>
                <w:rFonts w:cs="Verdana"/>
                <w:sz w:val="28"/>
                <w:szCs w:val="28"/>
              </w:rPr>
            </w:pPr>
            <w:r w:rsidRPr="00A57D99">
              <w:rPr>
                <w:rStyle w:val="q4iawc"/>
                <w:sz w:val="28"/>
                <w:szCs w:val="28"/>
              </w:rPr>
              <w:t xml:space="preserve">If </w:t>
            </w:r>
            <w:r w:rsidR="007F47CB" w:rsidRPr="00A57D99">
              <w:rPr>
                <w:rStyle w:val="q4iawc"/>
                <w:sz w:val="28"/>
                <w:szCs w:val="28"/>
              </w:rPr>
              <w:t>SEO-</w:t>
            </w:r>
            <w:r w:rsidR="000707FC" w:rsidRPr="00A57D99">
              <w:rPr>
                <w:rStyle w:val="q4iawc"/>
                <w:sz w:val="28"/>
                <w:szCs w:val="28"/>
              </w:rPr>
              <w:t>advancement of the</w:t>
            </w:r>
            <w:r w:rsidRPr="00A57D99">
              <w:rPr>
                <w:rStyle w:val="q4iawc"/>
                <w:sz w:val="28"/>
                <w:szCs w:val="28"/>
              </w:rPr>
              <w:t xml:space="preserve"> website</w:t>
            </w:r>
            <w:r w:rsidR="007434C3" w:rsidRPr="00A57D99">
              <w:rPr>
                <w:rStyle w:val="q4iawc"/>
                <w:sz w:val="28"/>
                <w:szCs w:val="28"/>
              </w:rPr>
              <w:t xml:space="preserve"> </w:t>
            </w:r>
            <w:r w:rsidRPr="00A57D99">
              <w:rPr>
                <w:rStyle w:val="q4iawc"/>
                <w:sz w:val="28"/>
                <w:szCs w:val="28"/>
              </w:rPr>
              <w:t xml:space="preserve">used to be </w:t>
            </w:r>
            <w:r w:rsidR="000707FC" w:rsidRPr="00A57D99">
              <w:rPr>
                <w:rStyle w:val="q4iawc"/>
                <w:sz w:val="28"/>
                <w:szCs w:val="28"/>
              </w:rPr>
              <w:t>done</w:t>
            </w:r>
            <w:r w:rsidRPr="00A57D99">
              <w:rPr>
                <w:rStyle w:val="q4iawc"/>
                <w:sz w:val="28"/>
                <w:szCs w:val="28"/>
              </w:rPr>
              <w:t xml:space="preserve"> by</w:t>
            </w:r>
            <w:r w:rsidR="007434C3" w:rsidRPr="00A57D99">
              <w:rPr>
                <w:rStyle w:val="q4iawc"/>
                <w:sz w:val="28"/>
                <w:szCs w:val="28"/>
              </w:rPr>
              <w:t xml:space="preserve"> </w:t>
            </w:r>
            <w:r w:rsidR="000707FC" w:rsidRPr="00A57D99">
              <w:rPr>
                <w:rStyle w:val="q4iawc"/>
                <w:sz w:val="28"/>
                <w:szCs w:val="28"/>
              </w:rPr>
              <w:t>an</w:t>
            </w:r>
            <w:r w:rsidRPr="00A57D99">
              <w:rPr>
                <w:rStyle w:val="q4iawc"/>
                <w:sz w:val="28"/>
                <w:szCs w:val="28"/>
              </w:rPr>
              <w:t>other contractor</w:t>
            </w:r>
            <w:r w:rsidR="007434C3" w:rsidRPr="00A57D99">
              <w:rPr>
                <w:rStyle w:val="q4iawc"/>
                <w:sz w:val="28"/>
                <w:szCs w:val="28"/>
              </w:rPr>
              <w:t>:</w:t>
            </w:r>
          </w:p>
        </w:tc>
      </w:tr>
      <w:tr w:rsidR="007434C3" w:rsidRPr="00A57D99" w14:paraId="200C05D1" w14:textId="77777777" w:rsidTr="001B676F">
        <w:trPr>
          <w:trHeight w:val="263"/>
        </w:trPr>
        <w:tc>
          <w:tcPr>
            <w:tcW w:w="4253" w:type="dxa"/>
            <w:shd w:val="clear" w:color="auto" w:fill="auto"/>
            <w:vAlign w:val="center"/>
          </w:tcPr>
          <w:p w14:paraId="0678008C" w14:textId="09FA0C02" w:rsidR="007434C3" w:rsidRPr="00A57D99" w:rsidRDefault="00D068ED" w:rsidP="00AF4C05">
            <w:pPr>
              <w:autoSpaceDE w:val="0"/>
              <w:spacing w:after="0" w:line="240" w:lineRule="auto"/>
              <w:ind w:left="0" w:hanging="2"/>
              <w:rPr>
                <w:rFonts w:cs="Verdana"/>
                <w:sz w:val="24"/>
                <w:szCs w:val="24"/>
              </w:rPr>
            </w:pPr>
            <w:r w:rsidRPr="00A57D99">
              <w:rPr>
                <w:rStyle w:val="q4iawc"/>
                <w:sz w:val="24"/>
                <w:szCs w:val="24"/>
              </w:rPr>
              <w:t xml:space="preserve">The company that </w:t>
            </w:r>
            <w:r w:rsidR="00FB6C30">
              <w:rPr>
                <w:rStyle w:val="q4iawc"/>
                <w:sz w:val="24"/>
                <w:szCs w:val="24"/>
              </w:rPr>
              <w:t>provided the services</w:t>
            </w:r>
          </w:p>
        </w:tc>
        <w:tc>
          <w:tcPr>
            <w:tcW w:w="5528" w:type="dxa"/>
            <w:shd w:val="clear" w:color="auto" w:fill="auto"/>
          </w:tcPr>
          <w:p w14:paraId="44B99EC0" w14:textId="77777777" w:rsidR="007434C3" w:rsidRPr="00A57D99" w:rsidRDefault="007434C3" w:rsidP="002266C8">
            <w:pPr>
              <w:autoSpaceDE w:val="0"/>
              <w:spacing w:after="0" w:line="240" w:lineRule="auto"/>
              <w:ind w:left="0" w:hanging="2"/>
              <w:rPr>
                <w:rFonts w:cs="Verdana"/>
                <w:sz w:val="24"/>
                <w:szCs w:val="24"/>
              </w:rPr>
            </w:pPr>
          </w:p>
        </w:tc>
      </w:tr>
      <w:tr w:rsidR="007434C3" w:rsidRPr="00A57D99" w14:paraId="14214029" w14:textId="77777777" w:rsidTr="001B676F">
        <w:trPr>
          <w:trHeight w:val="263"/>
        </w:trPr>
        <w:tc>
          <w:tcPr>
            <w:tcW w:w="4253" w:type="dxa"/>
            <w:shd w:val="clear" w:color="auto" w:fill="auto"/>
            <w:vAlign w:val="center"/>
          </w:tcPr>
          <w:p w14:paraId="0847E325" w14:textId="5857F8EC" w:rsidR="007434C3" w:rsidRPr="00A57D99" w:rsidRDefault="005938EE" w:rsidP="005938EE">
            <w:pPr>
              <w:autoSpaceDE w:val="0"/>
              <w:spacing w:after="0" w:line="240" w:lineRule="auto"/>
              <w:ind w:left="0" w:hanging="2"/>
              <w:rPr>
                <w:rFonts w:cs="Verdana"/>
                <w:sz w:val="24"/>
                <w:szCs w:val="24"/>
              </w:rPr>
            </w:pPr>
            <w:r>
              <w:rPr>
                <w:rFonts w:cs="Verdana"/>
                <w:sz w:val="24"/>
                <w:szCs w:val="24"/>
              </w:rPr>
              <w:t>Last p</w:t>
            </w:r>
            <w:r w:rsidR="00015BA4" w:rsidRPr="00A57D99">
              <w:rPr>
                <w:rFonts w:cs="Verdana"/>
                <w:sz w:val="24"/>
                <w:szCs w:val="24"/>
              </w:rPr>
              <w:t>eriod of SEO-a</w:t>
            </w:r>
            <w:r w:rsidR="00F37516" w:rsidRPr="00A57D99">
              <w:rPr>
                <w:rFonts w:cs="Verdana"/>
                <w:sz w:val="24"/>
                <w:szCs w:val="24"/>
              </w:rPr>
              <w:t>dvan</w:t>
            </w:r>
            <w:r w:rsidR="00246825" w:rsidRPr="00A57D99">
              <w:rPr>
                <w:rFonts w:cs="Verdana"/>
                <w:sz w:val="24"/>
                <w:szCs w:val="24"/>
              </w:rPr>
              <w:t>c</w:t>
            </w:r>
            <w:r w:rsidR="00F37516" w:rsidRPr="00A57D99">
              <w:rPr>
                <w:rFonts w:cs="Verdana"/>
                <w:sz w:val="24"/>
                <w:szCs w:val="24"/>
              </w:rPr>
              <w:t>ement</w:t>
            </w:r>
            <w:r w:rsidR="00BD6C0B" w:rsidRPr="00A57D99">
              <w:rPr>
                <w:rFonts w:cs="Verdana"/>
                <w:sz w:val="24"/>
                <w:szCs w:val="24"/>
              </w:rPr>
              <w:t xml:space="preserve"> </w:t>
            </w:r>
            <w:r w:rsidR="007434C3" w:rsidRPr="00A57D99">
              <w:rPr>
                <w:rFonts w:cs="Verdana"/>
                <w:sz w:val="24"/>
                <w:szCs w:val="24"/>
              </w:rPr>
              <w:t>(</w:t>
            </w:r>
            <w:r w:rsidR="003B5335" w:rsidRPr="00A57D99">
              <w:rPr>
                <w:rFonts w:cs="Verdana"/>
                <w:sz w:val="24"/>
                <w:szCs w:val="24"/>
              </w:rPr>
              <w:t>beginning</w:t>
            </w:r>
            <w:r w:rsidR="007434C3" w:rsidRPr="00A57D99">
              <w:rPr>
                <w:rFonts w:cs="Verdana"/>
                <w:sz w:val="24"/>
                <w:szCs w:val="24"/>
              </w:rPr>
              <w:t>-</w:t>
            </w:r>
            <w:r w:rsidR="003B5335" w:rsidRPr="00A57D99">
              <w:rPr>
                <w:rFonts w:cs="Verdana"/>
                <w:sz w:val="24"/>
                <w:szCs w:val="24"/>
              </w:rPr>
              <w:t>end</w:t>
            </w:r>
            <w:r w:rsidR="007434C3" w:rsidRPr="00A57D99">
              <w:rPr>
                <w:rFonts w:cs="Verdana"/>
                <w:sz w:val="24"/>
                <w:szCs w:val="24"/>
              </w:rPr>
              <w:t>)</w:t>
            </w:r>
          </w:p>
        </w:tc>
        <w:tc>
          <w:tcPr>
            <w:tcW w:w="5528" w:type="dxa"/>
            <w:shd w:val="clear" w:color="auto" w:fill="auto"/>
          </w:tcPr>
          <w:p w14:paraId="48E1A91B" w14:textId="77777777" w:rsidR="007434C3" w:rsidRPr="00A57D99" w:rsidRDefault="007434C3" w:rsidP="002266C8">
            <w:pPr>
              <w:autoSpaceDE w:val="0"/>
              <w:spacing w:after="0" w:line="240" w:lineRule="auto"/>
              <w:ind w:left="0" w:hanging="2"/>
              <w:rPr>
                <w:rFonts w:cs="Verdana"/>
                <w:sz w:val="24"/>
                <w:szCs w:val="24"/>
              </w:rPr>
            </w:pPr>
          </w:p>
        </w:tc>
      </w:tr>
      <w:tr w:rsidR="007434C3" w:rsidRPr="00A57D99" w14:paraId="3E3B8475" w14:textId="77777777" w:rsidTr="001B676F">
        <w:trPr>
          <w:trHeight w:val="263"/>
        </w:trPr>
        <w:tc>
          <w:tcPr>
            <w:tcW w:w="4253" w:type="dxa"/>
            <w:shd w:val="clear" w:color="auto" w:fill="auto"/>
            <w:vAlign w:val="center"/>
          </w:tcPr>
          <w:p w14:paraId="5AA72615" w14:textId="44644668" w:rsidR="007434C3" w:rsidRPr="00A57D99" w:rsidRDefault="003621ED" w:rsidP="004C743D">
            <w:pPr>
              <w:autoSpaceDE w:val="0"/>
              <w:spacing w:after="0" w:line="240" w:lineRule="auto"/>
              <w:ind w:left="0" w:hanging="2"/>
              <w:rPr>
                <w:rFonts w:cs="Verdana"/>
                <w:sz w:val="24"/>
                <w:szCs w:val="24"/>
              </w:rPr>
            </w:pPr>
            <w:r w:rsidRPr="00A57D99">
              <w:rPr>
                <w:rStyle w:val="q4iawc"/>
                <w:sz w:val="24"/>
                <w:szCs w:val="24"/>
              </w:rPr>
              <w:t>R</w:t>
            </w:r>
            <w:r w:rsidR="003B5335" w:rsidRPr="00A57D99">
              <w:rPr>
                <w:rStyle w:val="q4iawc"/>
                <w:sz w:val="24"/>
                <w:szCs w:val="24"/>
              </w:rPr>
              <w:t xml:space="preserve">easons for </w:t>
            </w:r>
            <w:r w:rsidR="004C743D" w:rsidRPr="00A57D99">
              <w:rPr>
                <w:rStyle w:val="q4iawc"/>
                <w:sz w:val="24"/>
                <w:szCs w:val="24"/>
              </w:rPr>
              <w:t>ending</w:t>
            </w:r>
            <w:r w:rsidR="007434C3" w:rsidRPr="00A57D99">
              <w:rPr>
                <w:rStyle w:val="q4iawc"/>
                <w:sz w:val="24"/>
                <w:szCs w:val="24"/>
              </w:rPr>
              <w:t xml:space="preserve"> </w:t>
            </w:r>
            <w:r w:rsidR="003B5335" w:rsidRPr="00A57D99">
              <w:rPr>
                <w:rStyle w:val="q4iawc"/>
                <w:sz w:val="24"/>
                <w:szCs w:val="24"/>
              </w:rPr>
              <w:t>co</w:t>
            </w:r>
            <w:r w:rsidR="00B078CE" w:rsidRPr="00A57D99">
              <w:rPr>
                <w:rStyle w:val="q4iawc"/>
                <w:sz w:val="24"/>
                <w:szCs w:val="24"/>
              </w:rPr>
              <w:t>llabo</w:t>
            </w:r>
            <w:r w:rsidR="003B5335" w:rsidRPr="00A57D99">
              <w:rPr>
                <w:rStyle w:val="q4iawc"/>
                <w:sz w:val="24"/>
                <w:szCs w:val="24"/>
              </w:rPr>
              <w:t>ration</w:t>
            </w:r>
          </w:p>
        </w:tc>
        <w:tc>
          <w:tcPr>
            <w:tcW w:w="5528" w:type="dxa"/>
            <w:shd w:val="clear" w:color="auto" w:fill="auto"/>
          </w:tcPr>
          <w:p w14:paraId="596CCE84" w14:textId="77777777" w:rsidR="007434C3" w:rsidRPr="00A57D99" w:rsidRDefault="007434C3" w:rsidP="002266C8">
            <w:pPr>
              <w:autoSpaceDE w:val="0"/>
              <w:spacing w:after="0" w:line="240" w:lineRule="auto"/>
              <w:ind w:left="0" w:hanging="2"/>
              <w:rPr>
                <w:rFonts w:cs="Verdana"/>
                <w:sz w:val="24"/>
                <w:szCs w:val="24"/>
              </w:rPr>
            </w:pPr>
          </w:p>
        </w:tc>
      </w:tr>
      <w:tr w:rsidR="007434C3" w:rsidRPr="00A57D99" w14:paraId="709F1CD4" w14:textId="77777777" w:rsidTr="001B676F">
        <w:trPr>
          <w:trHeight w:val="263"/>
        </w:trPr>
        <w:tc>
          <w:tcPr>
            <w:tcW w:w="4253" w:type="dxa"/>
            <w:shd w:val="clear" w:color="auto" w:fill="auto"/>
            <w:vAlign w:val="center"/>
          </w:tcPr>
          <w:p w14:paraId="0C554291" w14:textId="62E98763" w:rsidR="007434C3" w:rsidRPr="00A57D99" w:rsidRDefault="00466D00" w:rsidP="00695B89">
            <w:pPr>
              <w:autoSpaceDE w:val="0"/>
              <w:spacing w:after="0" w:line="240" w:lineRule="auto"/>
              <w:ind w:left="0" w:hanging="2"/>
              <w:rPr>
                <w:rFonts w:cs="Verdana"/>
                <w:sz w:val="24"/>
                <w:szCs w:val="24"/>
              </w:rPr>
            </w:pPr>
            <w:r w:rsidRPr="00A57D99">
              <w:rPr>
                <w:rStyle w:val="q4iawc"/>
                <w:sz w:val="24"/>
                <w:szCs w:val="24"/>
              </w:rPr>
              <w:t xml:space="preserve">Has the website ever received </w:t>
            </w:r>
            <w:r w:rsidR="00DA32AD" w:rsidRPr="00A57D99">
              <w:rPr>
                <w:rStyle w:val="q4iawc"/>
                <w:sz w:val="24"/>
                <w:szCs w:val="24"/>
              </w:rPr>
              <w:t xml:space="preserve">any </w:t>
            </w:r>
            <w:r w:rsidR="008A7F55" w:rsidRPr="00A57D99">
              <w:rPr>
                <w:rStyle w:val="q4iawc"/>
                <w:sz w:val="24"/>
                <w:szCs w:val="24"/>
              </w:rPr>
              <w:t xml:space="preserve">penalizing </w:t>
            </w:r>
            <w:r w:rsidR="00695B89" w:rsidRPr="00A57D99">
              <w:rPr>
                <w:rStyle w:val="q4iawc"/>
                <w:sz w:val="24"/>
                <w:szCs w:val="24"/>
              </w:rPr>
              <w:t xml:space="preserve">sanctions from search engine </w:t>
            </w:r>
            <w:r w:rsidR="00695B89" w:rsidRPr="00A57D99">
              <w:rPr>
                <w:rStyle w:val="q4iawc"/>
                <w:sz w:val="24"/>
                <w:szCs w:val="24"/>
              </w:rPr>
              <w:lastRenderedPageBreak/>
              <w:t>system</w:t>
            </w:r>
            <w:r w:rsidR="00EA3A6F" w:rsidRPr="00A57D99">
              <w:rPr>
                <w:rStyle w:val="q4iawc"/>
                <w:sz w:val="24"/>
                <w:szCs w:val="24"/>
              </w:rPr>
              <w:t>s</w:t>
            </w:r>
            <w:r w:rsidR="007434C3" w:rsidRPr="00A57D99">
              <w:rPr>
                <w:rStyle w:val="q4iawc"/>
                <w:sz w:val="24"/>
                <w:szCs w:val="24"/>
              </w:rPr>
              <w:t>?</w:t>
            </w:r>
          </w:p>
        </w:tc>
        <w:tc>
          <w:tcPr>
            <w:tcW w:w="5528" w:type="dxa"/>
            <w:shd w:val="clear" w:color="auto" w:fill="auto"/>
          </w:tcPr>
          <w:p w14:paraId="3DE761C8" w14:textId="77777777" w:rsidR="007434C3" w:rsidRPr="00A57D99" w:rsidRDefault="007434C3" w:rsidP="002266C8">
            <w:pPr>
              <w:autoSpaceDE w:val="0"/>
              <w:spacing w:after="0" w:line="240" w:lineRule="auto"/>
              <w:ind w:left="0" w:hanging="2"/>
              <w:rPr>
                <w:rFonts w:cs="Verdana"/>
                <w:sz w:val="24"/>
                <w:szCs w:val="24"/>
              </w:rPr>
            </w:pPr>
          </w:p>
        </w:tc>
      </w:tr>
    </w:tbl>
    <w:p w14:paraId="5D118299" w14:textId="3B3CFB36" w:rsidR="007434C3" w:rsidRPr="00A57D99" w:rsidRDefault="007434C3">
      <w:pPr>
        <w:pBdr>
          <w:top w:val="nil"/>
          <w:left w:val="nil"/>
          <w:bottom w:val="nil"/>
          <w:right w:val="nil"/>
          <w:between w:val="nil"/>
        </w:pBdr>
        <w:ind w:left="1" w:hanging="3"/>
        <w:rPr>
          <w:b/>
          <w:sz w:val="32"/>
          <w:szCs w:val="32"/>
        </w:rPr>
      </w:pPr>
    </w:p>
    <w:p w14:paraId="4EE124F9" w14:textId="6920EE76" w:rsidR="007434C3" w:rsidRPr="00A57D99" w:rsidRDefault="007434C3" w:rsidP="001E49F3">
      <w:pPr>
        <w:spacing w:after="120" w:line="240" w:lineRule="auto"/>
        <w:ind w:left="2" w:hanging="4"/>
        <w:jc w:val="center"/>
        <w:rPr>
          <w:sz w:val="36"/>
          <w:szCs w:val="24"/>
        </w:rPr>
      </w:pPr>
      <w:r w:rsidRPr="00A57D99">
        <w:rPr>
          <w:sz w:val="36"/>
          <w:szCs w:val="24"/>
        </w:rPr>
        <w:t>SEO-</w:t>
      </w:r>
      <w:r w:rsidR="00E775C9" w:rsidRPr="00A57D99">
        <w:rPr>
          <w:sz w:val="36"/>
          <w:szCs w:val="24"/>
        </w:rPr>
        <w:t>advancement</w:t>
      </w:r>
    </w:p>
    <w:tbl>
      <w:tblPr>
        <w:tblW w:w="9781" w:type="dxa"/>
        <w:tblInd w:w="108" w:type="dxa"/>
        <w:tblLayout w:type="fixed"/>
        <w:tblLook w:val="04A0" w:firstRow="1" w:lastRow="0" w:firstColumn="1" w:lastColumn="0" w:noHBand="0" w:noVBand="1"/>
      </w:tblPr>
      <w:tblGrid>
        <w:gridCol w:w="4253"/>
        <w:gridCol w:w="5528"/>
      </w:tblGrid>
      <w:tr w:rsidR="007434C3" w:rsidRPr="00A57D99" w14:paraId="444C2073" w14:textId="77777777" w:rsidTr="00C27673">
        <w:trPr>
          <w:trHeight w:val="263"/>
        </w:trPr>
        <w:tc>
          <w:tcPr>
            <w:tcW w:w="4253" w:type="dxa"/>
            <w:tcBorders>
              <w:top w:val="single" w:sz="4" w:space="0" w:color="C0C0C0"/>
              <w:left w:val="single" w:sz="4" w:space="0" w:color="C0C0C0"/>
              <w:bottom w:val="single" w:sz="4" w:space="0" w:color="C0C0C0"/>
            </w:tcBorders>
            <w:shd w:val="clear" w:color="auto" w:fill="auto"/>
          </w:tcPr>
          <w:p w14:paraId="78CF03CA" w14:textId="569CFD89" w:rsidR="007434C3" w:rsidRPr="00A57D99" w:rsidRDefault="00664DE9" w:rsidP="00664DE9">
            <w:pPr>
              <w:pStyle w:val="10"/>
              <w:rPr>
                <w:rFonts w:cs="Times New Roman"/>
                <w:lang w:val="en-US"/>
              </w:rPr>
            </w:pPr>
            <w:r w:rsidRPr="00A57D99">
              <w:rPr>
                <w:rStyle w:val="q4iawc"/>
                <w:lang w:val="en-US"/>
              </w:rPr>
              <w:t>Geography</w:t>
            </w:r>
            <w:r w:rsidR="00E775C9" w:rsidRPr="00A57D99">
              <w:rPr>
                <w:rStyle w:val="q4iawc"/>
                <w:lang w:val="en-US"/>
              </w:rPr>
              <w:t xml:space="preserve"> of </w:t>
            </w:r>
            <w:r w:rsidR="00E8449E" w:rsidRPr="00A57D99">
              <w:rPr>
                <w:rStyle w:val="q4iawc"/>
                <w:lang w:val="en-US"/>
              </w:rPr>
              <w:t>SEO-</w:t>
            </w:r>
            <w:r w:rsidR="00E775C9" w:rsidRPr="00A57D99">
              <w:rPr>
                <w:rStyle w:val="q4iawc"/>
                <w:lang w:val="en-US"/>
              </w:rPr>
              <w:t>advancement</w:t>
            </w:r>
            <w:r w:rsidR="00EF37D5" w:rsidRPr="00A57D99">
              <w:rPr>
                <w:rStyle w:val="q4iawc"/>
                <w:lang w:val="en-US"/>
              </w:rPr>
              <w:t xml:space="preserve"> (</w:t>
            </w:r>
            <w:r w:rsidR="00E775C9" w:rsidRPr="00A57D99">
              <w:rPr>
                <w:rStyle w:val="q4iawc"/>
                <w:lang w:val="en-US"/>
              </w:rPr>
              <w:t>specify regions</w:t>
            </w:r>
            <w:r w:rsidR="00EF37D5" w:rsidRPr="00A57D99">
              <w:rPr>
                <w:rStyle w:val="q4iawc"/>
                <w:lang w:val="en-US"/>
              </w:rPr>
              <w: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5749C65F" w14:textId="77777777" w:rsidR="007434C3" w:rsidRPr="00A57D99" w:rsidRDefault="007434C3" w:rsidP="00C27673">
            <w:pPr>
              <w:autoSpaceDE w:val="0"/>
              <w:spacing w:after="0" w:line="240" w:lineRule="auto"/>
              <w:ind w:leftChars="0" w:left="0" w:firstLineChars="0" w:firstLine="0"/>
              <w:rPr>
                <w:rFonts w:cs="Verdana"/>
                <w:sz w:val="24"/>
                <w:szCs w:val="24"/>
              </w:rPr>
            </w:pPr>
          </w:p>
        </w:tc>
      </w:tr>
      <w:tr w:rsidR="007434C3" w:rsidRPr="00A57D99" w14:paraId="747A9CF3" w14:textId="77777777" w:rsidTr="00C27673">
        <w:trPr>
          <w:trHeight w:val="263"/>
        </w:trPr>
        <w:tc>
          <w:tcPr>
            <w:tcW w:w="4253" w:type="dxa"/>
            <w:tcBorders>
              <w:top w:val="single" w:sz="4" w:space="0" w:color="C0C0C0"/>
              <w:left w:val="single" w:sz="4" w:space="0" w:color="C0C0C0"/>
              <w:bottom w:val="single" w:sz="4" w:space="0" w:color="C0C0C0"/>
            </w:tcBorders>
            <w:shd w:val="clear" w:color="auto" w:fill="auto"/>
          </w:tcPr>
          <w:p w14:paraId="32071D66" w14:textId="4FBE1B0E" w:rsidR="007434C3" w:rsidRPr="00A57D99" w:rsidRDefault="00D72AC8" w:rsidP="00C160EE">
            <w:pPr>
              <w:pStyle w:val="10"/>
              <w:rPr>
                <w:rFonts w:cs="Tahoma"/>
                <w:lang w:val="en-US"/>
              </w:rPr>
            </w:pPr>
            <w:r w:rsidRPr="00A57D99">
              <w:rPr>
                <w:rStyle w:val="q4iawc"/>
                <w:lang w:val="en-US"/>
              </w:rPr>
              <w:t>The</w:t>
            </w:r>
            <w:r w:rsidR="00044B0A" w:rsidRPr="00A57D99">
              <w:rPr>
                <w:rStyle w:val="q4iawc"/>
                <w:lang w:val="en-US"/>
              </w:rPr>
              <w:t xml:space="preserve"> </w:t>
            </w:r>
            <w:r w:rsidR="002E7401" w:rsidRPr="00A57D99">
              <w:rPr>
                <w:rStyle w:val="q4iawc"/>
                <w:lang w:val="en-US"/>
              </w:rPr>
              <w:t>goods</w:t>
            </w:r>
            <w:r w:rsidR="00EF37D5" w:rsidRPr="00A57D99">
              <w:rPr>
                <w:rStyle w:val="q4iawc"/>
                <w:lang w:val="en-US"/>
              </w:rPr>
              <w:t>/</w:t>
            </w:r>
            <w:r w:rsidR="00044B0A" w:rsidRPr="00A57D99">
              <w:rPr>
                <w:rStyle w:val="q4iawc"/>
                <w:lang w:val="en-US"/>
              </w:rPr>
              <w:t>services</w:t>
            </w:r>
            <w:r w:rsidRPr="00A57D99">
              <w:rPr>
                <w:rStyle w:val="q4iawc"/>
                <w:lang w:val="en-US"/>
              </w:rPr>
              <w:t xml:space="preserve"> that</w:t>
            </w:r>
            <w:r w:rsidR="00EF37D5" w:rsidRPr="00A57D99">
              <w:rPr>
                <w:rStyle w:val="q4iawc"/>
                <w:lang w:val="en-US"/>
              </w:rPr>
              <w:t xml:space="preserve"> </w:t>
            </w:r>
            <w:r w:rsidR="0085600D" w:rsidRPr="00A57D99">
              <w:rPr>
                <w:rStyle w:val="q4iawc"/>
                <w:lang w:val="en-US"/>
              </w:rPr>
              <w:t xml:space="preserve">should be </w:t>
            </w:r>
            <w:r w:rsidR="00B93F78" w:rsidRPr="00A57D99">
              <w:rPr>
                <w:rStyle w:val="q4iawc"/>
                <w:lang w:val="en-US"/>
              </w:rPr>
              <w:t>shown</w:t>
            </w:r>
            <w:r w:rsidR="0085600D" w:rsidRPr="00A57D99">
              <w:rPr>
                <w:rStyle w:val="q4iawc"/>
                <w:lang w:val="en-US"/>
              </w:rPr>
              <w:t xml:space="preserve"> in </w:t>
            </w:r>
            <w:r w:rsidR="00B17D1D" w:rsidRPr="00A57D99">
              <w:rPr>
                <w:rStyle w:val="q4iawc"/>
                <w:lang w:val="en-US"/>
              </w:rPr>
              <w:t xml:space="preserve">the </w:t>
            </w:r>
            <w:r w:rsidR="00A8480F" w:rsidRPr="00A57D99">
              <w:rPr>
                <w:rStyle w:val="q4iawc"/>
                <w:lang w:val="en-US"/>
              </w:rPr>
              <w:t xml:space="preserve">search </w:t>
            </w:r>
            <w:r w:rsidR="00C160EE" w:rsidRPr="00A57D99">
              <w:rPr>
                <w:rStyle w:val="q4iawc"/>
                <w:lang w:val="en-US"/>
              </w:rPr>
              <w:t xml:space="preserve">queries undergoing </w:t>
            </w:r>
            <w:r w:rsidR="00E8449E" w:rsidRPr="00A57D99">
              <w:rPr>
                <w:rStyle w:val="q4iawc"/>
                <w:lang w:val="en-US"/>
              </w:rPr>
              <w:t>SEO-</w:t>
            </w:r>
            <w:r w:rsidR="00C160EE" w:rsidRPr="00A57D99">
              <w:rPr>
                <w:rStyle w:val="q4iawc"/>
                <w:lang w:val="en-US"/>
              </w:rPr>
              <w:t>advancement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55FF8D8C" w14:textId="77777777" w:rsidR="007434C3" w:rsidRPr="00A57D99" w:rsidRDefault="007434C3" w:rsidP="002266C8">
            <w:pPr>
              <w:autoSpaceDE w:val="0"/>
              <w:spacing w:after="0" w:line="240" w:lineRule="auto"/>
              <w:ind w:left="0" w:hanging="2"/>
              <w:rPr>
                <w:rFonts w:cs="Verdana"/>
                <w:sz w:val="24"/>
                <w:szCs w:val="24"/>
              </w:rPr>
            </w:pPr>
          </w:p>
          <w:p w14:paraId="47E6163D" w14:textId="77777777" w:rsidR="007434C3" w:rsidRPr="00A57D99" w:rsidRDefault="007434C3" w:rsidP="002266C8">
            <w:pPr>
              <w:autoSpaceDE w:val="0"/>
              <w:spacing w:after="0" w:line="240" w:lineRule="auto"/>
              <w:ind w:left="0" w:hanging="2"/>
              <w:rPr>
                <w:rFonts w:cs="Verdana"/>
                <w:sz w:val="24"/>
                <w:szCs w:val="24"/>
              </w:rPr>
            </w:pPr>
          </w:p>
          <w:p w14:paraId="60F00EF4" w14:textId="77777777" w:rsidR="007434C3" w:rsidRPr="00A57D99" w:rsidRDefault="007434C3" w:rsidP="002266C8">
            <w:pPr>
              <w:autoSpaceDE w:val="0"/>
              <w:spacing w:after="0" w:line="240" w:lineRule="auto"/>
              <w:ind w:left="0" w:hanging="2"/>
              <w:rPr>
                <w:rFonts w:cs="Verdana"/>
                <w:sz w:val="24"/>
                <w:szCs w:val="24"/>
              </w:rPr>
            </w:pPr>
          </w:p>
        </w:tc>
      </w:tr>
      <w:tr w:rsidR="00EF37D5" w:rsidRPr="00A57D99" w14:paraId="5FA1EB31" w14:textId="77777777" w:rsidTr="00C27673">
        <w:trPr>
          <w:trHeight w:val="263"/>
        </w:trPr>
        <w:tc>
          <w:tcPr>
            <w:tcW w:w="4253" w:type="dxa"/>
            <w:tcBorders>
              <w:top w:val="single" w:sz="4" w:space="0" w:color="C0C0C0"/>
              <w:left w:val="single" w:sz="4" w:space="0" w:color="C0C0C0"/>
              <w:bottom w:val="single" w:sz="4" w:space="0" w:color="C0C0C0"/>
            </w:tcBorders>
            <w:shd w:val="clear" w:color="auto" w:fill="auto"/>
          </w:tcPr>
          <w:p w14:paraId="65A05C35" w14:textId="09E28260" w:rsidR="00EF37D5" w:rsidRPr="00A57D99" w:rsidRDefault="00BC0FA7" w:rsidP="00B775BE">
            <w:pPr>
              <w:pStyle w:val="10"/>
              <w:rPr>
                <w:rStyle w:val="q4iawc"/>
                <w:lang w:val="en-US"/>
              </w:rPr>
            </w:pPr>
            <w:r w:rsidRPr="00A57D99">
              <w:rPr>
                <w:rStyle w:val="q4iawc"/>
                <w:lang w:val="en-US"/>
              </w:rPr>
              <w:t>The goals</w:t>
            </w:r>
            <w:r w:rsidR="00EF37D5" w:rsidRPr="00A57D99">
              <w:rPr>
                <w:rStyle w:val="q4iawc"/>
                <w:lang w:val="en-US"/>
              </w:rPr>
              <w:t xml:space="preserve"> </w:t>
            </w:r>
            <w:r w:rsidR="00FF69D8" w:rsidRPr="00A57D99">
              <w:rPr>
                <w:rStyle w:val="q4iawc"/>
                <w:lang w:val="en-US"/>
              </w:rPr>
              <w:t xml:space="preserve">that </w:t>
            </w:r>
            <w:r w:rsidRPr="00A57D99">
              <w:rPr>
                <w:rStyle w:val="q4iawc"/>
                <w:lang w:val="en-US"/>
              </w:rPr>
              <w:t>you want</w:t>
            </w:r>
            <w:r w:rsidR="00600E57" w:rsidRPr="00A57D99">
              <w:rPr>
                <w:rStyle w:val="q4iawc"/>
                <w:lang w:val="en-US"/>
              </w:rPr>
              <w:t xml:space="preserve"> to achieve </w:t>
            </w:r>
            <w:r w:rsidR="00B775BE">
              <w:rPr>
                <w:rStyle w:val="q4iawc"/>
                <w:lang w:val="en-US"/>
              </w:rPr>
              <w:t>through promotion</w:t>
            </w:r>
            <w:r w:rsidR="00600E57" w:rsidRPr="00A57D99">
              <w:rPr>
                <w:rStyle w:val="q4iawc"/>
                <w:lang w:val="en-US"/>
              </w:rPr>
              <w:t xml:space="preserve"> </w:t>
            </w:r>
            <w:r w:rsidR="00B775BE">
              <w:rPr>
                <w:rStyle w:val="q4iawc"/>
                <w:lang w:val="en-US"/>
              </w:rPr>
              <w:t xml:space="preserve">of </w:t>
            </w:r>
            <w:r w:rsidR="00573E15" w:rsidRPr="00A57D99">
              <w:rPr>
                <w:rStyle w:val="q4iawc"/>
                <w:lang w:val="en-US"/>
              </w:rPr>
              <w:t>your website in search engines</w:t>
            </w:r>
            <w:r w:rsidR="00B775BE">
              <w:rPr>
                <w:rStyle w:val="q4iawc"/>
                <w:lang w:val="en-US"/>
              </w:rPr>
              <w:t xml:space="preserve"> (SEO)</w:t>
            </w:r>
            <w:r w:rsidR="00A14985" w:rsidRPr="00A57D99">
              <w:rPr>
                <w:rStyle w:val="q4iawc"/>
                <w:lang w:val="en-US"/>
              </w:rPr>
              <w: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27CEA0A6" w14:textId="4132588B" w:rsidR="00C27673" w:rsidRPr="00A57D99" w:rsidRDefault="00A50997" w:rsidP="00221378">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340457904"/>
                <w14:checkbox>
                  <w14:checked w14:val="0"/>
                  <w14:checkedState w14:val="2612" w14:font="MS Gothic"/>
                  <w14:uncheckedState w14:val="2610" w14:font="MS Gothic"/>
                </w14:checkbox>
              </w:sdtPr>
              <w:sdtEndPr>
                <w:rPr>
                  <w:rStyle w:val="q4iawc"/>
                </w:rPr>
              </w:sdtEndPr>
              <w:sdtContent>
                <w:r w:rsidR="00C27673" w:rsidRPr="00A57D99">
                  <w:rPr>
                    <w:rStyle w:val="q4iawc"/>
                    <w:rFonts w:ascii="Segoe UI Symbol" w:eastAsia="MS Gothic" w:hAnsi="Segoe UI Symbol" w:cs="Segoe UI Symbol"/>
                    <w:sz w:val="24"/>
                    <w:szCs w:val="24"/>
                  </w:rPr>
                  <w:t>☐</w:t>
                </w:r>
              </w:sdtContent>
            </w:sdt>
            <w:r w:rsidR="00C27673" w:rsidRPr="00A57D99">
              <w:rPr>
                <w:rStyle w:val="q4iawc"/>
                <w:rFonts w:asciiTheme="majorHAnsi" w:hAnsiTheme="majorHAnsi" w:cstheme="majorHAnsi"/>
                <w:sz w:val="24"/>
                <w:szCs w:val="24"/>
              </w:rPr>
              <w:t xml:space="preserve"> </w:t>
            </w:r>
            <w:r w:rsidR="0063550F" w:rsidRPr="00A57D99">
              <w:rPr>
                <w:rStyle w:val="q4iawc"/>
                <w:rFonts w:asciiTheme="majorHAnsi" w:hAnsiTheme="majorHAnsi" w:cstheme="majorHAnsi"/>
                <w:sz w:val="24"/>
                <w:szCs w:val="24"/>
              </w:rPr>
              <w:t>Increase</w:t>
            </w:r>
            <w:r w:rsidR="00C27673" w:rsidRPr="00A57D99">
              <w:rPr>
                <w:rStyle w:val="q4iawc"/>
                <w:rFonts w:asciiTheme="majorHAnsi" w:hAnsiTheme="majorHAnsi" w:cstheme="majorHAnsi"/>
                <w:sz w:val="24"/>
                <w:szCs w:val="24"/>
              </w:rPr>
              <w:t xml:space="preserve"> </w:t>
            </w:r>
            <w:r w:rsidR="0063550F" w:rsidRPr="00A57D99">
              <w:rPr>
                <w:rStyle w:val="q4iawc"/>
                <w:rFonts w:asciiTheme="majorHAnsi" w:hAnsiTheme="majorHAnsi" w:cstheme="majorHAnsi"/>
                <w:sz w:val="24"/>
                <w:szCs w:val="24"/>
              </w:rPr>
              <w:t xml:space="preserve">recognition </w:t>
            </w:r>
            <w:r w:rsidR="009425BA" w:rsidRPr="00A57D99">
              <w:rPr>
                <w:rStyle w:val="q4iawc"/>
                <w:rFonts w:asciiTheme="majorHAnsi" w:hAnsiTheme="majorHAnsi" w:cstheme="majorHAnsi"/>
                <w:sz w:val="24"/>
                <w:szCs w:val="24"/>
              </w:rPr>
              <w:t xml:space="preserve">of </w:t>
            </w:r>
            <w:r w:rsidR="0063550F" w:rsidRPr="00A57D99">
              <w:rPr>
                <w:rStyle w:val="q4iawc"/>
                <w:rFonts w:asciiTheme="majorHAnsi" w:hAnsiTheme="majorHAnsi" w:cstheme="majorHAnsi"/>
                <w:sz w:val="24"/>
                <w:szCs w:val="24"/>
              </w:rPr>
              <w:t>the trademark</w:t>
            </w:r>
            <w:r w:rsidR="00221378" w:rsidRPr="00A57D99">
              <w:rPr>
                <w:rStyle w:val="q4iawc"/>
                <w:rFonts w:asciiTheme="majorHAnsi" w:hAnsiTheme="majorHAnsi" w:cstheme="majorHAnsi"/>
                <w:sz w:val="24"/>
                <w:szCs w:val="24"/>
              </w:rPr>
              <w:t xml:space="preserve">, </w:t>
            </w:r>
            <w:r w:rsidR="0063550F" w:rsidRPr="00A57D99">
              <w:rPr>
                <w:rStyle w:val="q4iawc"/>
                <w:rFonts w:asciiTheme="majorHAnsi" w:hAnsiTheme="majorHAnsi" w:cstheme="majorHAnsi"/>
                <w:sz w:val="24"/>
                <w:szCs w:val="24"/>
              </w:rPr>
              <w:t>brand</w:t>
            </w:r>
            <w:r w:rsidR="009425BA" w:rsidRPr="00A57D99">
              <w:rPr>
                <w:rStyle w:val="q4iawc"/>
                <w:rFonts w:asciiTheme="majorHAnsi" w:hAnsiTheme="majorHAnsi" w:cstheme="majorHAnsi"/>
                <w:sz w:val="24"/>
                <w:szCs w:val="24"/>
              </w:rPr>
              <w:t xml:space="preserve"> and </w:t>
            </w:r>
            <w:r w:rsidR="00F417C8">
              <w:rPr>
                <w:rStyle w:val="q4iawc"/>
                <w:rFonts w:asciiTheme="majorHAnsi" w:hAnsiTheme="majorHAnsi" w:cstheme="majorHAnsi"/>
                <w:sz w:val="24"/>
                <w:szCs w:val="24"/>
              </w:rPr>
              <w:t xml:space="preserve">raise </w:t>
            </w:r>
            <w:r w:rsidR="009425BA" w:rsidRPr="00A57D99">
              <w:rPr>
                <w:rStyle w:val="q4iawc"/>
                <w:rFonts w:asciiTheme="majorHAnsi" w:hAnsiTheme="majorHAnsi" w:cstheme="majorHAnsi"/>
                <w:sz w:val="24"/>
                <w:szCs w:val="24"/>
              </w:rPr>
              <w:t>customer loyalty</w:t>
            </w:r>
          </w:p>
          <w:p w14:paraId="7D191268" w14:textId="1F4D1624" w:rsidR="00C27673" w:rsidRPr="00A57D99" w:rsidRDefault="00A50997" w:rsidP="00C27673">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743916877"/>
                <w14:checkbox>
                  <w14:checked w14:val="0"/>
                  <w14:checkedState w14:val="2612" w14:font="MS Gothic"/>
                  <w14:uncheckedState w14:val="2610" w14:font="MS Gothic"/>
                </w14:checkbox>
              </w:sdtPr>
              <w:sdtEndPr>
                <w:rPr>
                  <w:rStyle w:val="q4iawc"/>
                </w:rPr>
              </w:sdtEndPr>
              <w:sdtContent>
                <w:r w:rsidR="00C27673" w:rsidRPr="00A57D99">
                  <w:rPr>
                    <w:rStyle w:val="q4iawc"/>
                    <w:rFonts w:ascii="Segoe UI Symbol" w:eastAsia="MS Gothic" w:hAnsi="Segoe UI Symbol" w:cs="Segoe UI Symbol"/>
                    <w:sz w:val="24"/>
                    <w:szCs w:val="24"/>
                  </w:rPr>
                  <w:t>☐</w:t>
                </w:r>
              </w:sdtContent>
            </w:sdt>
            <w:r w:rsidR="00F332B7" w:rsidRPr="00A57D99">
              <w:rPr>
                <w:rStyle w:val="q4iawc"/>
                <w:rFonts w:asciiTheme="majorHAnsi" w:hAnsiTheme="majorHAnsi" w:cstheme="majorHAnsi"/>
                <w:sz w:val="24"/>
                <w:szCs w:val="24"/>
              </w:rPr>
              <w:t xml:space="preserve"> </w:t>
            </w:r>
            <w:r w:rsidR="008738EB" w:rsidRPr="00A57D99">
              <w:rPr>
                <w:rStyle w:val="q4iawc"/>
                <w:rFonts w:asciiTheme="majorHAnsi" w:hAnsiTheme="majorHAnsi" w:cstheme="majorHAnsi"/>
                <w:sz w:val="24"/>
                <w:szCs w:val="24"/>
              </w:rPr>
              <w:t xml:space="preserve">Increase </w:t>
            </w:r>
            <w:r w:rsidR="001C55EE" w:rsidRPr="00A57D99">
              <w:rPr>
                <w:rStyle w:val="q4iawc"/>
                <w:rFonts w:asciiTheme="majorHAnsi" w:hAnsiTheme="majorHAnsi" w:cstheme="majorHAnsi"/>
                <w:sz w:val="24"/>
                <w:szCs w:val="24"/>
              </w:rPr>
              <w:t xml:space="preserve">traffic to the </w:t>
            </w:r>
            <w:r w:rsidR="008738EB" w:rsidRPr="00A57D99">
              <w:rPr>
                <w:rStyle w:val="q4iawc"/>
                <w:rFonts w:asciiTheme="majorHAnsi" w:hAnsiTheme="majorHAnsi" w:cstheme="majorHAnsi"/>
                <w:sz w:val="24"/>
                <w:szCs w:val="24"/>
              </w:rPr>
              <w:t>website</w:t>
            </w:r>
          </w:p>
          <w:p w14:paraId="45E411F9" w14:textId="73FF7A33" w:rsidR="00C27673" w:rsidRPr="00A57D99" w:rsidRDefault="00A50997" w:rsidP="00C27673">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549071636"/>
                <w14:checkbox>
                  <w14:checked w14:val="0"/>
                  <w14:checkedState w14:val="2612" w14:font="MS Gothic"/>
                  <w14:uncheckedState w14:val="2610" w14:font="MS Gothic"/>
                </w14:checkbox>
              </w:sdtPr>
              <w:sdtEndPr>
                <w:rPr>
                  <w:rStyle w:val="q4iawc"/>
                </w:rPr>
              </w:sdtEndPr>
              <w:sdtContent>
                <w:r w:rsidR="00C27673" w:rsidRPr="00A57D99">
                  <w:rPr>
                    <w:rStyle w:val="q4iawc"/>
                    <w:rFonts w:ascii="Segoe UI Symbol" w:eastAsia="MS Gothic" w:hAnsi="Segoe UI Symbol" w:cs="Segoe UI Symbol"/>
                    <w:sz w:val="24"/>
                    <w:szCs w:val="24"/>
                  </w:rPr>
                  <w:t>☐</w:t>
                </w:r>
              </w:sdtContent>
            </w:sdt>
            <w:r w:rsidR="008738EB" w:rsidRPr="00A57D99">
              <w:rPr>
                <w:rStyle w:val="q4iawc"/>
                <w:rFonts w:asciiTheme="majorHAnsi" w:hAnsiTheme="majorHAnsi" w:cstheme="majorHAnsi"/>
                <w:sz w:val="24"/>
                <w:szCs w:val="24"/>
              </w:rPr>
              <w:t xml:space="preserve"> </w:t>
            </w:r>
            <w:r w:rsidR="007A204E" w:rsidRPr="00A57D99">
              <w:rPr>
                <w:rStyle w:val="q4iawc"/>
                <w:rFonts w:asciiTheme="majorHAnsi" w:hAnsiTheme="majorHAnsi" w:cstheme="majorHAnsi"/>
                <w:sz w:val="24"/>
                <w:szCs w:val="24"/>
              </w:rPr>
              <w:t xml:space="preserve">Gain </w:t>
            </w:r>
            <w:r w:rsidR="007C70E1" w:rsidRPr="00A57D99">
              <w:rPr>
                <w:rStyle w:val="q4iawc"/>
                <w:rFonts w:asciiTheme="majorHAnsi" w:hAnsiTheme="majorHAnsi" w:cstheme="majorHAnsi"/>
                <w:sz w:val="24"/>
                <w:szCs w:val="24"/>
              </w:rPr>
              <w:t>new partners/dealers</w:t>
            </w:r>
          </w:p>
          <w:p w14:paraId="59925067" w14:textId="1C8CA43C" w:rsidR="00C27673" w:rsidRPr="00A57D99" w:rsidRDefault="00A50997" w:rsidP="00C27673">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868911071"/>
                <w14:checkbox>
                  <w14:checked w14:val="0"/>
                  <w14:checkedState w14:val="2612" w14:font="MS Gothic"/>
                  <w14:uncheckedState w14:val="2610" w14:font="MS Gothic"/>
                </w14:checkbox>
              </w:sdtPr>
              <w:sdtEndPr>
                <w:rPr>
                  <w:rStyle w:val="q4iawc"/>
                </w:rPr>
              </w:sdtEndPr>
              <w:sdtContent>
                <w:r w:rsidR="00C27673" w:rsidRPr="00A57D99">
                  <w:rPr>
                    <w:rStyle w:val="q4iawc"/>
                    <w:rFonts w:ascii="Segoe UI Symbol" w:eastAsia="MS Gothic" w:hAnsi="Segoe UI Symbol" w:cs="Segoe UI Symbol"/>
                    <w:sz w:val="24"/>
                    <w:szCs w:val="24"/>
                  </w:rPr>
                  <w:t>☐</w:t>
                </w:r>
              </w:sdtContent>
            </w:sdt>
            <w:r w:rsidR="00C27673" w:rsidRPr="00A57D99">
              <w:rPr>
                <w:rStyle w:val="q4iawc"/>
                <w:rFonts w:asciiTheme="majorHAnsi" w:hAnsiTheme="majorHAnsi" w:cstheme="majorHAnsi"/>
                <w:sz w:val="24"/>
                <w:szCs w:val="24"/>
              </w:rPr>
              <w:t xml:space="preserve"> </w:t>
            </w:r>
            <w:r w:rsidR="008738EB" w:rsidRPr="00A57D99">
              <w:rPr>
                <w:rStyle w:val="q4iawc"/>
                <w:rFonts w:asciiTheme="majorHAnsi" w:hAnsiTheme="majorHAnsi" w:cstheme="majorHAnsi"/>
                <w:sz w:val="24"/>
                <w:szCs w:val="24"/>
              </w:rPr>
              <w:t>Break</w:t>
            </w:r>
            <w:r w:rsidR="003A1CD6" w:rsidRPr="00A57D99">
              <w:rPr>
                <w:rStyle w:val="q4iawc"/>
                <w:rFonts w:asciiTheme="majorHAnsi" w:hAnsiTheme="majorHAnsi" w:cstheme="majorHAnsi"/>
                <w:sz w:val="24"/>
                <w:szCs w:val="24"/>
              </w:rPr>
              <w:t xml:space="preserve"> </w:t>
            </w:r>
            <w:r w:rsidR="008738EB" w:rsidRPr="00A57D99">
              <w:rPr>
                <w:rStyle w:val="q4iawc"/>
                <w:rFonts w:asciiTheme="majorHAnsi" w:hAnsiTheme="majorHAnsi" w:cstheme="majorHAnsi"/>
                <w:sz w:val="24"/>
                <w:szCs w:val="24"/>
              </w:rPr>
              <w:t>into</w:t>
            </w:r>
            <w:r w:rsidR="007C70E1" w:rsidRPr="00A57D99">
              <w:rPr>
                <w:rStyle w:val="q4iawc"/>
                <w:rFonts w:asciiTheme="majorHAnsi" w:hAnsiTheme="majorHAnsi" w:cstheme="majorHAnsi"/>
                <w:sz w:val="24"/>
                <w:szCs w:val="24"/>
              </w:rPr>
              <w:t xml:space="preserve"> </w:t>
            </w:r>
            <w:r w:rsidR="008738EB" w:rsidRPr="00A57D99">
              <w:rPr>
                <w:rStyle w:val="q4iawc"/>
                <w:rFonts w:asciiTheme="majorHAnsi" w:hAnsiTheme="majorHAnsi" w:cstheme="majorHAnsi"/>
                <w:sz w:val="24"/>
                <w:szCs w:val="24"/>
              </w:rPr>
              <w:t>new markets</w:t>
            </w:r>
          </w:p>
          <w:p w14:paraId="3E737D6E" w14:textId="119EFFEA" w:rsidR="00C27673" w:rsidRPr="00A57D99" w:rsidRDefault="00A50997" w:rsidP="00C27673">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247085463"/>
                <w14:checkbox>
                  <w14:checked w14:val="0"/>
                  <w14:checkedState w14:val="2612" w14:font="MS Gothic"/>
                  <w14:uncheckedState w14:val="2610" w14:font="MS Gothic"/>
                </w14:checkbox>
              </w:sdtPr>
              <w:sdtEndPr>
                <w:rPr>
                  <w:rStyle w:val="q4iawc"/>
                </w:rPr>
              </w:sdtEndPr>
              <w:sdtContent>
                <w:r w:rsidR="00C27673" w:rsidRPr="00A57D99">
                  <w:rPr>
                    <w:rStyle w:val="q4iawc"/>
                    <w:rFonts w:ascii="Segoe UI Symbol" w:eastAsia="MS Gothic" w:hAnsi="Segoe UI Symbol" w:cs="Segoe UI Symbol"/>
                    <w:sz w:val="24"/>
                    <w:szCs w:val="24"/>
                  </w:rPr>
                  <w:t>☐</w:t>
                </w:r>
              </w:sdtContent>
            </w:sdt>
            <w:r w:rsidR="000C4D47" w:rsidRPr="00A57D99">
              <w:rPr>
                <w:rStyle w:val="q4iawc"/>
                <w:rFonts w:asciiTheme="majorHAnsi" w:hAnsiTheme="majorHAnsi" w:cstheme="majorHAnsi"/>
                <w:sz w:val="24"/>
                <w:szCs w:val="24"/>
              </w:rPr>
              <w:t xml:space="preserve"> Increas</w:t>
            </w:r>
            <w:r w:rsidR="003A1CD6" w:rsidRPr="00A57D99">
              <w:rPr>
                <w:rStyle w:val="q4iawc"/>
                <w:rFonts w:asciiTheme="majorHAnsi" w:hAnsiTheme="majorHAnsi" w:cstheme="majorHAnsi"/>
                <w:sz w:val="24"/>
                <w:szCs w:val="24"/>
              </w:rPr>
              <w:t xml:space="preserve">e </w:t>
            </w:r>
            <w:r w:rsidR="000C4D47" w:rsidRPr="00A57D99">
              <w:rPr>
                <w:rStyle w:val="q4iawc"/>
                <w:rFonts w:asciiTheme="majorHAnsi" w:hAnsiTheme="majorHAnsi" w:cstheme="majorHAnsi"/>
                <w:sz w:val="24"/>
                <w:szCs w:val="24"/>
              </w:rPr>
              <w:t>the amount of goods/services</w:t>
            </w:r>
            <w:r w:rsidR="00506845" w:rsidRPr="00A57D99">
              <w:rPr>
                <w:rStyle w:val="q4iawc"/>
                <w:rFonts w:asciiTheme="majorHAnsi" w:hAnsiTheme="majorHAnsi" w:cstheme="majorHAnsi"/>
                <w:sz w:val="24"/>
                <w:szCs w:val="24"/>
              </w:rPr>
              <w:t xml:space="preserve"> sold</w:t>
            </w:r>
          </w:p>
          <w:p w14:paraId="53FE58CF" w14:textId="572FAF70" w:rsidR="00EF37D5" w:rsidRPr="00A57D99" w:rsidRDefault="00A50997" w:rsidP="00C27673">
            <w:pPr>
              <w:autoSpaceDE w:val="0"/>
              <w:spacing w:after="0" w:line="240" w:lineRule="auto"/>
              <w:ind w:left="0" w:hanging="2"/>
              <w:rPr>
                <w:rFonts w:asciiTheme="majorHAnsi" w:hAnsiTheme="majorHAnsi" w:cstheme="majorHAnsi"/>
                <w:sz w:val="24"/>
                <w:szCs w:val="24"/>
              </w:rPr>
            </w:pPr>
            <w:sdt>
              <w:sdtPr>
                <w:rPr>
                  <w:rStyle w:val="q4iawc"/>
                  <w:rFonts w:asciiTheme="majorHAnsi" w:hAnsiTheme="majorHAnsi" w:cstheme="majorHAnsi"/>
                  <w:sz w:val="24"/>
                  <w:szCs w:val="24"/>
                </w:rPr>
                <w:id w:val="2004541160"/>
                <w14:checkbox>
                  <w14:checked w14:val="0"/>
                  <w14:checkedState w14:val="2612" w14:font="MS Gothic"/>
                  <w14:uncheckedState w14:val="2610" w14:font="MS Gothic"/>
                </w14:checkbox>
              </w:sdtPr>
              <w:sdtEndPr>
                <w:rPr>
                  <w:rStyle w:val="q4iawc"/>
                </w:rPr>
              </w:sdtEndPr>
              <w:sdtContent>
                <w:r w:rsidR="00C27673" w:rsidRPr="00A57D99">
                  <w:rPr>
                    <w:rStyle w:val="q4iawc"/>
                    <w:rFonts w:ascii="Segoe UI Symbol" w:eastAsia="MS Gothic" w:hAnsi="Segoe UI Symbol" w:cs="Segoe UI Symbol"/>
                    <w:sz w:val="24"/>
                    <w:szCs w:val="24"/>
                  </w:rPr>
                  <w:t>☐</w:t>
                </w:r>
              </w:sdtContent>
            </w:sdt>
            <w:r w:rsidR="0063550F" w:rsidRPr="00A57D99">
              <w:rPr>
                <w:rStyle w:val="q4iawc"/>
                <w:rFonts w:asciiTheme="majorHAnsi" w:hAnsiTheme="majorHAnsi" w:cstheme="majorHAnsi"/>
                <w:sz w:val="24"/>
                <w:szCs w:val="24"/>
              </w:rPr>
              <w:t xml:space="preserve"> Other</w:t>
            </w:r>
          </w:p>
        </w:tc>
      </w:tr>
      <w:tr w:rsidR="00221378" w:rsidRPr="00A57D99" w14:paraId="12EF19F5" w14:textId="77777777" w:rsidTr="00C27673">
        <w:trPr>
          <w:trHeight w:val="263"/>
        </w:trPr>
        <w:tc>
          <w:tcPr>
            <w:tcW w:w="4253" w:type="dxa"/>
            <w:tcBorders>
              <w:top w:val="single" w:sz="4" w:space="0" w:color="C0C0C0"/>
              <w:left w:val="single" w:sz="4" w:space="0" w:color="C0C0C0"/>
              <w:bottom w:val="single" w:sz="4" w:space="0" w:color="C0C0C0"/>
            </w:tcBorders>
            <w:shd w:val="clear" w:color="auto" w:fill="auto"/>
          </w:tcPr>
          <w:p w14:paraId="483F67EE" w14:textId="35CF70F7" w:rsidR="00221378" w:rsidRPr="00A57D99" w:rsidRDefault="009E314F" w:rsidP="009E314F">
            <w:pPr>
              <w:pStyle w:val="10"/>
              <w:rPr>
                <w:rStyle w:val="q4iawc"/>
                <w:lang w:val="en-US"/>
              </w:rPr>
            </w:pPr>
            <w:r w:rsidRPr="00A57D99">
              <w:rPr>
                <w:rStyle w:val="q4iawc"/>
                <w:lang w:val="en-US"/>
              </w:rPr>
              <w:t>What website changes are you ready to make?</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4C931AC1" w14:textId="4CFC2BD5" w:rsidR="00221378" w:rsidRPr="00A57D99" w:rsidRDefault="00A50997" w:rsidP="00221378">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486517986"/>
                <w14:checkbox>
                  <w14:checked w14:val="0"/>
                  <w14:checkedState w14:val="2612" w14:font="MS Gothic"/>
                  <w14:uncheckedState w14:val="2610" w14:font="MS Gothic"/>
                </w14:checkbox>
              </w:sdtPr>
              <w:sdtEndPr>
                <w:rPr>
                  <w:rStyle w:val="q4iawc"/>
                </w:rPr>
              </w:sdtEndPr>
              <w:sdtContent>
                <w:r w:rsidR="00221378" w:rsidRPr="00A57D99">
                  <w:rPr>
                    <w:rStyle w:val="q4iawc"/>
                    <w:rFonts w:ascii="Segoe UI Symbol" w:eastAsia="MS Gothic" w:hAnsi="Segoe UI Symbol" w:cs="Segoe UI Symbol"/>
                    <w:sz w:val="24"/>
                    <w:szCs w:val="24"/>
                  </w:rPr>
                  <w:t>☐</w:t>
                </w:r>
              </w:sdtContent>
            </w:sdt>
            <w:r w:rsidR="0085600D" w:rsidRPr="00A57D99">
              <w:rPr>
                <w:rStyle w:val="q4iawc"/>
                <w:rFonts w:asciiTheme="majorHAnsi" w:hAnsiTheme="majorHAnsi" w:cstheme="majorHAnsi"/>
                <w:sz w:val="24"/>
                <w:szCs w:val="24"/>
              </w:rPr>
              <w:t xml:space="preserve"> </w:t>
            </w:r>
            <w:r w:rsidR="008F5548" w:rsidRPr="00A57D99">
              <w:rPr>
                <w:rStyle w:val="q4iawc"/>
                <w:rFonts w:asciiTheme="majorHAnsi" w:hAnsiTheme="majorHAnsi" w:cstheme="majorHAnsi"/>
                <w:sz w:val="24"/>
                <w:szCs w:val="24"/>
              </w:rPr>
              <w:t>No changes whatsoever</w:t>
            </w:r>
          </w:p>
          <w:p w14:paraId="4D1C5400" w14:textId="178D98A8" w:rsidR="00221378" w:rsidRPr="00A57D99" w:rsidRDefault="00A50997" w:rsidP="00221378">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1821149980"/>
                <w14:checkbox>
                  <w14:checked w14:val="0"/>
                  <w14:checkedState w14:val="2612" w14:font="MS Gothic"/>
                  <w14:uncheckedState w14:val="2610" w14:font="MS Gothic"/>
                </w14:checkbox>
              </w:sdtPr>
              <w:sdtEndPr>
                <w:rPr>
                  <w:rStyle w:val="q4iawc"/>
                </w:rPr>
              </w:sdtEndPr>
              <w:sdtContent>
                <w:r w:rsidR="00221378" w:rsidRPr="00A57D99">
                  <w:rPr>
                    <w:rStyle w:val="q4iawc"/>
                    <w:rFonts w:ascii="Segoe UI Symbol" w:eastAsia="MS Gothic" w:hAnsi="Segoe UI Symbol" w:cs="Segoe UI Symbol"/>
                    <w:sz w:val="24"/>
                    <w:szCs w:val="24"/>
                  </w:rPr>
                  <w:t>☐</w:t>
                </w:r>
              </w:sdtContent>
            </w:sdt>
            <w:r w:rsidR="0085600D" w:rsidRPr="00A57D99">
              <w:rPr>
                <w:rStyle w:val="q4iawc"/>
                <w:rFonts w:asciiTheme="majorHAnsi" w:hAnsiTheme="majorHAnsi" w:cstheme="majorHAnsi"/>
                <w:sz w:val="24"/>
                <w:szCs w:val="24"/>
              </w:rPr>
              <w:t xml:space="preserve"> </w:t>
            </w:r>
            <w:r w:rsidR="008F5548" w:rsidRPr="00A57D99">
              <w:rPr>
                <w:rStyle w:val="q4iawc"/>
                <w:rFonts w:asciiTheme="majorHAnsi" w:hAnsiTheme="majorHAnsi" w:cstheme="majorHAnsi"/>
                <w:sz w:val="24"/>
                <w:szCs w:val="24"/>
              </w:rPr>
              <w:t>Minimal</w:t>
            </w:r>
            <w:r w:rsidR="0076616D" w:rsidRPr="00A57D99">
              <w:rPr>
                <w:rStyle w:val="q4iawc"/>
                <w:rFonts w:asciiTheme="majorHAnsi" w:hAnsiTheme="majorHAnsi" w:cstheme="majorHAnsi"/>
                <w:sz w:val="24"/>
                <w:szCs w:val="24"/>
              </w:rPr>
              <w:t xml:space="preserve"> changes</w:t>
            </w:r>
          </w:p>
          <w:p w14:paraId="4382FB4A" w14:textId="2108D1FF" w:rsidR="00221378" w:rsidRPr="00A57D99" w:rsidRDefault="00A50997" w:rsidP="008F5548">
            <w:pPr>
              <w:pBdr>
                <w:top w:val="nil"/>
                <w:left w:val="nil"/>
                <w:bottom w:val="nil"/>
                <w:right w:val="nil"/>
                <w:between w:val="nil"/>
              </w:pBdr>
              <w:spacing w:before="100" w:after="100" w:line="240" w:lineRule="auto"/>
              <w:ind w:left="0" w:hanging="2"/>
              <w:rPr>
                <w:rStyle w:val="q4iawc"/>
                <w:rFonts w:asciiTheme="majorHAnsi" w:hAnsiTheme="majorHAnsi" w:cstheme="majorHAnsi"/>
                <w:sz w:val="24"/>
                <w:szCs w:val="24"/>
              </w:rPr>
            </w:pPr>
            <w:sdt>
              <w:sdtPr>
                <w:rPr>
                  <w:rStyle w:val="q4iawc"/>
                  <w:rFonts w:asciiTheme="majorHAnsi" w:hAnsiTheme="majorHAnsi" w:cstheme="majorHAnsi"/>
                  <w:sz w:val="24"/>
                  <w:szCs w:val="24"/>
                </w:rPr>
                <w:id w:val="587119414"/>
                <w14:checkbox>
                  <w14:checked w14:val="0"/>
                  <w14:checkedState w14:val="2612" w14:font="MS Gothic"/>
                  <w14:uncheckedState w14:val="2610" w14:font="MS Gothic"/>
                </w14:checkbox>
              </w:sdtPr>
              <w:sdtEndPr>
                <w:rPr>
                  <w:rStyle w:val="q4iawc"/>
                </w:rPr>
              </w:sdtEndPr>
              <w:sdtContent>
                <w:r w:rsidR="00221378" w:rsidRPr="00A57D99">
                  <w:rPr>
                    <w:rStyle w:val="q4iawc"/>
                    <w:rFonts w:ascii="Segoe UI Symbol" w:eastAsia="MS Gothic" w:hAnsi="Segoe UI Symbol" w:cs="Segoe UI Symbol"/>
                    <w:sz w:val="24"/>
                    <w:szCs w:val="24"/>
                  </w:rPr>
                  <w:t>☐</w:t>
                </w:r>
              </w:sdtContent>
            </w:sdt>
            <w:r w:rsidR="00221378" w:rsidRPr="00A57D99">
              <w:rPr>
                <w:rStyle w:val="q4iawc"/>
                <w:rFonts w:asciiTheme="majorHAnsi" w:hAnsiTheme="majorHAnsi" w:cstheme="majorHAnsi"/>
                <w:sz w:val="24"/>
                <w:szCs w:val="24"/>
              </w:rPr>
              <w:t xml:space="preserve"> </w:t>
            </w:r>
            <w:r w:rsidR="008F5548" w:rsidRPr="00A57D99">
              <w:rPr>
                <w:rStyle w:val="q4iawc"/>
                <w:rFonts w:asciiTheme="majorHAnsi" w:hAnsiTheme="majorHAnsi" w:cstheme="majorHAnsi"/>
                <w:sz w:val="24"/>
                <w:szCs w:val="24"/>
              </w:rPr>
              <w:t>All necessary changes</w:t>
            </w:r>
          </w:p>
        </w:tc>
      </w:tr>
      <w:tr w:rsidR="00B62F23" w:rsidRPr="00A57D99" w14:paraId="01C0B38C" w14:textId="77777777" w:rsidTr="00C27673">
        <w:trPr>
          <w:trHeight w:val="263"/>
        </w:trPr>
        <w:tc>
          <w:tcPr>
            <w:tcW w:w="4253" w:type="dxa"/>
            <w:tcBorders>
              <w:top w:val="single" w:sz="4" w:space="0" w:color="C0C0C0"/>
              <w:left w:val="single" w:sz="4" w:space="0" w:color="C0C0C0"/>
              <w:bottom w:val="single" w:sz="4" w:space="0" w:color="C0C0C0"/>
            </w:tcBorders>
            <w:shd w:val="clear" w:color="auto" w:fill="auto"/>
          </w:tcPr>
          <w:p w14:paraId="3504668E" w14:textId="21AD8549" w:rsidR="00B62F23" w:rsidRPr="00A57D99" w:rsidRDefault="00041CB0" w:rsidP="009D0B34">
            <w:pPr>
              <w:pStyle w:val="10"/>
              <w:rPr>
                <w:rStyle w:val="q4iawc"/>
                <w:lang w:val="en-US"/>
              </w:rPr>
            </w:pPr>
            <w:r w:rsidRPr="00A57D99">
              <w:rPr>
                <w:rStyle w:val="q4iawc"/>
                <w:lang w:val="en-US"/>
              </w:rPr>
              <w:t>Specify th</w:t>
            </w:r>
            <w:r w:rsidR="009D0B34" w:rsidRPr="00A57D99">
              <w:rPr>
                <w:rStyle w:val="q4iawc"/>
                <w:lang w:val="en-US"/>
              </w:rPr>
              <w:t>ose</w:t>
            </w:r>
            <w:r w:rsidRPr="00A57D99">
              <w:rPr>
                <w:rStyle w:val="q4iawc"/>
                <w:lang w:val="en-US"/>
              </w:rPr>
              <w:t xml:space="preserve"> SEO criteria </w:t>
            </w:r>
            <w:r w:rsidR="009D0B34" w:rsidRPr="00A57D99">
              <w:rPr>
                <w:rStyle w:val="q4iawc"/>
                <w:lang w:val="en-US"/>
              </w:rPr>
              <w:t>that</w:t>
            </w:r>
            <w:r w:rsidRPr="00A57D99">
              <w:rPr>
                <w:rStyle w:val="q4iawc"/>
                <w:lang w:val="en-US"/>
              </w:rPr>
              <w:t xml:space="preserve"> you consider important</w:t>
            </w:r>
            <w:r w:rsidR="00B62F23" w:rsidRPr="00A57D99">
              <w:rPr>
                <w:rStyle w:val="q4iawc"/>
                <w:lang w:val="en-US"/>
              </w:rPr>
              <w:t>.</w:t>
            </w:r>
            <w:r w:rsidR="00B62F23" w:rsidRPr="00A57D99">
              <w:rPr>
                <w:rStyle w:val="viiyi"/>
                <w:lang w:val="en-US"/>
              </w:rPr>
              <w:t xml:space="preserve"> </w:t>
            </w:r>
            <w:r w:rsidR="00241E1C" w:rsidRPr="00A57D99">
              <w:rPr>
                <w:rStyle w:val="q4iawc"/>
                <w:lang w:val="en-US"/>
              </w:rPr>
              <w:t>If you can do so, specify the desired</w:t>
            </w:r>
            <w:r w:rsidR="00B62F23" w:rsidRPr="00A57D99">
              <w:rPr>
                <w:rStyle w:val="q4iawc"/>
                <w:lang w:val="en-US"/>
              </w:rPr>
              <w:t xml:space="preserve"> </w:t>
            </w:r>
            <w:r w:rsidR="00241E1C" w:rsidRPr="00A57D99">
              <w:rPr>
                <w:rStyle w:val="q4iawc"/>
                <w:lang w:val="en-US"/>
              </w:rPr>
              <w:t>metrics</w:t>
            </w:r>
            <w:r w:rsidR="003C3CDD" w:rsidRPr="00A57D99">
              <w:rPr>
                <w:rStyle w:val="q4iawc"/>
                <w:lang w:val="en-US"/>
              </w:rPr>
              <w:t xml:space="preserve"> outright</w:t>
            </w:r>
            <w:r w:rsidR="00B62F23" w:rsidRPr="00A57D99">
              <w:rPr>
                <w:rStyle w:val="q4iawc"/>
                <w:lang w:val="en-US"/>
              </w:rPr>
              <w: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04DF3353" w14:textId="77777777" w:rsidR="00B62F23" w:rsidRPr="00A57D99" w:rsidRDefault="00B62F23" w:rsidP="00221378">
            <w:pPr>
              <w:pBdr>
                <w:top w:val="nil"/>
                <w:left w:val="nil"/>
                <w:bottom w:val="nil"/>
                <w:right w:val="nil"/>
                <w:between w:val="nil"/>
              </w:pBdr>
              <w:spacing w:before="100" w:after="100" w:line="240" w:lineRule="auto"/>
              <w:ind w:left="0" w:hanging="2"/>
              <w:rPr>
                <w:rStyle w:val="q4iawc"/>
              </w:rPr>
            </w:pPr>
          </w:p>
        </w:tc>
      </w:tr>
      <w:tr w:rsidR="00B62F23" w:rsidRPr="00A57D99" w14:paraId="2D304356" w14:textId="77777777" w:rsidTr="00C27673">
        <w:trPr>
          <w:trHeight w:val="263"/>
        </w:trPr>
        <w:tc>
          <w:tcPr>
            <w:tcW w:w="4253" w:type="dxa"/>
            <w:tcBorders>
              <w:top w:val="single" w:sz="4" w:space="0" w:color="C0C0C0"/>
              <w:left w:val="single" w:sz="4" w:space="0" w:color="C0C0C0"/>
              <w:bottom w:val="single" w:sz="4" w:space="0" w:color="C0C0C0"/>
            </w:tcBorders>
            <w:shd w:val="clear" w:color="auto" w:fill="auto"/>
          </w:tcPr>
          <w:p w14:paraId="053514D0" w14:textId="1A9786FA" w:rsidR="00B62F23" w:rsidRPr="00A57D99" w:rsidRDefault="007F2297" w:rsidP="00424C0A">
            <w:pPr>
              <w:pStyle w:val="10"/>
              <w:rPr>
                <w:rStyle w:val="q4iawc"/>
                <w:lang w:val="en-US"/>
              </w:rPr>
            </w:pPr>
            <w:r w:rsidRPr="00A57D99">
              <w:rPr>
                <w:rStyle w:val="q4iawc"/>
                <w:lang w:val="en-US"/>
              </w:rPr>
              <w:t>Do you have a list of keywords</w:t>
            </w:r>
            <w:r w:rsidR="00424C0A" w:rsidRPr="00A57D99">
              <w:rPr>
                <w:rStyle w:val="q4iawc"/>
                <w:lang w:val="en-US"/>
              </w:rPr>
              <w:t xml:space="preserve"> (search </w:t>
            </w:r>
            <w:r w:rsidR="00F45D47" w:rsidRPr="00A57D99">
              <w:rPr>
                <w:rStyle w:val="q4iawc"/>
                <w:lang w:val="en-US"/>
              </w:rPr>
              <w:t>queries</w:t>
            </w:r>
            <w:r w:rsidR="00B62F23" w:rsidRPr="00A57D99">
              <w:rPr>
                <w:rStyle w:val="q4iawc"/>
                <w:lang w:val="en-US"/>
              </w:rPr>
              <w: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78D2F64B" w14:textId="134A633F" w:rsidR="00B62F23" w:rsidRPr="00A57D99" w:rsidRDefault="00A50997" w:rsidP="00B62F23">
            <w:pPr>
              <w:pBdr>
                <w:top w:val="nil"/>
                <w:left w:val="nil"/>
                <w:bottom w:val="nil"/>
                <w:right w:val="nil"/>
                <w:between w:val="nil"/>
              </w:pBdr>
              <w:spacing w:before="100" w:after="100"/>
              <w:ind w:left="0" w:hanging="2"/>
            </w:pPr>
            <w:sdt>
              <w:sdtPr>
                <w:id w:val="43266116"/>
                <w14:checkbox>
                  <w14:checked w14:val="0"/>
                  <w14:checkedState w14:val="2612" w14:font="MS Gothic"/>
                  <w14:uncheckedState w14:val="2610" w14:font="MS Gothic"/>
                </w14:checkbox>
              </w:sdtPr>
              <w:sdtEndPr/>
              <w:sdtContent>
                <w:r w:rsidR="00B62F23" w:rsidRPr="00A57D99">
                  <w:rPr>
                    <w:rFonts w:ascii="MS Gothic" w:eastAsia="MS Gothic" w:hAnsi="MS Gothic"/>
                  </w:rPr>
                  <w:t>☐</w:t>
                </w:r>
              </w:sdtContent>
            </w:sdt>
            <w:r w:rsidR="00B62F23" w:rsidRPr="00A57D99">
              <w:t xml:space="preserve"> </w:t>
            </w:r>
            <w:r w:rsidR="0030768A" w:rsidRPr="00303FE5">
              <w:rPr>
                <w:sz w:val="24"/>
                <w:szCs w:val="24"/>
              </w:rPr>
              <w:t>Yes</w:t>
            </w:r>
          </w:p>
          <w:p w14:paraId="503FA1F7" w14:textId="03A6C298" w:rsidR="00B62F23" w:rsidRPr="00A57D99" w:rsidRDefault="00A50997" w:rsidP="00B62F23">
            <w:pPr>
              <w:pBdr>
                <w:top w:val="nil"/>
                <w:left w:val="nil"/>
                <w:bottom w:val="nil"/>
                <w:right w:val="nil"/>
                <w:between w:val="nil"/>
              </w:pBdr>
              <w:spacing w:before="100" w:after="100"/>
              <w:ind w:left="0" w:hanging="2"/>
            </w:pPr>
            <w:sdt>
              <w:sdtPr>
                <w:id w:val="-438451418"/>
                <w14:checkbox>
                  <w14:checked w14:val="0"/>
                  <w14:checkedState w14:val="2612" w14:font="MS Gothic"/>
                  <w14:uncheckedState w14:val="2610" w14:font="MS Gothic"/>
                </w14:checkbox>
              </w:sdtPr>
              <w:sdtEndPr/>
              <w:sdtContent>
                <w:r w:rsidR="00B62F23" w:rsidRPr="00A57D99">
                  <w:rPr>
                    <w:rFonts w:ascii="MS Gothic" w:eastAsia="MS Gothic" w:hAnsi="MS Gothic"/>
                  </w:rPr>
                  <w:t>☐</w:t>
                </w:r>
              </w:sdtContent>
            </w:sdt>
            <w:r w:rsidR="00B62F23" w:rsidRPr="00A57D99">
              <w:t xml:space="preserve"> </w:t>
            </w:r>
            <w:r w:rsidR="007E561D" w:rsidRPr="00303FE5">
              <w:rPr>
                <w:sz w:val="24"/>
                <w:szCs w:val="24"/>
              </w:rPr>
              <w:t>No</w:t>
            </w:r>
            <w:r w:rsidR="00B62F23" w:rsidRPr="00303FE5">
              <w:rPr>
                <w:sz w:val="24"/>
                <w:szCs w:val="24"/>
              </w:rPr>
              <w:t xml:space="preserve">, </w:t>
            </w:r>
            <w:r w:rsidR="007E561D" w:rsidRPr="00303FE5">
              <w:rPr>
                <w:sz w:val="24"/>
                <w:szCs w:val="24"/>
              </w:rPr>
              <w:t xml:space="preserve">but will </w:t>
            </w:r>
            <w:r w:rsidR="00DE134E" w:rsidRPr="00303FE5">
              <w:rPr>
                <w:sz w:val="24"/>
                <w:szCs w:val="24"/>
              </w:rPr>
              <w:t>have</w:t>
            </w:r>
            <w:r w:rsidR="007E561D" w:rsidRPr="00303FE5">
              <w:rPr>
                <w:sz w:val="24"/>
                <w:szCs w:val="24"/>
              </w:rPr>
              <w:t xml:space="preserve"> </w:t>
            </w:r>
            <w:r w:rsidR="002E4B5B" w:rsidRPr="00303FE5">
              <w:rPr>
                <w:sz w:val="24"/>
                <w:szCs w:val="24"/>
              </w:rPr>
              <w:t xml:space="preserve">one </w:t>
            </w:r>
            <w:r w:rsidR="007E561D" w:rsidRPr="00303FE5">
              <w:rPr>
                <w:sz w:val="24"/>
                <w:szCs w:val="24"/>
              </w:rPr>
              <w:t>later</w:t>
            </w:r>
          </w:p>
          <w:p w14:paraId="606C1360" w14:textId="43DBB202" w:rsidR="00B62F23" w:rsidRPr="00A57D99" w:rsidRDefault="00A50997" w:rsidP="00EC3A4D">
            <w:pPr>
              <w:pBdr>
                <w:top w:val="nil"/>
                <w:left w:val="nil"/>
                <w:bottom w:val="nil"/>
                <w:right w:val="nil"/>
                <w:between w:val="nil"/>
              </w:pBdr>
              <w:tabs>
                <w:tab w:val="left" w:pos="4032"/>
              </w:tabs>
              <w:spacing w:before="100" w:after="100" w:line="240" w:lineRule="auto"/>
              <w:ind w:left="0" w:hanging="2"/>
              <w:rPr>
                <w:rStyle w:val="q4iawc"/>
              </w:rPr>
            </w:pPr>
            <w:sdt>
              <w:sdtPr>
                <w:id w:val="-78604108"/>
                <w14:checkbox>
                  <w14:checked w14:val="0"/>
                  <w14:checkedState w14:val="2612" w14:font="MS Gothic"/>
                  <w14:uncheckedState w14:val="2610" w14:font="MS Gothic"/>
                </w14:checkbox>
              </w:sdtPr>
              <w:sdtEndPr/>
              <w:sdtContent>
                <w:r w:rsidR="00B62F23" w:rsidRPr="00A57D99">
                  <w:rPr>
                    <w:rFonts w:ascii="MS Gothic" w:eastAsia="MS Gothic" w:hAnsi="MS Gothic"/>
                  </w:rPr>
                  <w:t>☐</w:t>
                </w:r>
              </w:sdtContent>
            </w:sdt>
            <w:r w:rsidR="00B62F23" w:rsidRPr="00A57D99">
              <w:t xml:space="preserve"> </w:t>
            </w:r>
            <w:r w:rsidR="002E4B5B" w:rsidRPr="00303FE5">
              <w:rPr>
                <w:sz w:val="24"/>
                <w:szCs w:val="24"/>
              </w:rPr>
              <w:t>Let the d</w:t>
            </w:r>
            <w:r w:rsidR="007E561D" w:rsidRPr="00303FE5">
              <w:rPr>
                <w:sz w:val="24"/>
                <w:szCs w:val="24"/>
              </w:rPr>
              <w:t>eveloper</w:t>
            </w:r>
            <w:r w:rsidR="00574BF3" w:rsidRPr="00303FE5">
              <w:rPr>
                <w:sz w:val="24"/>
                <w:szCs w:val="24"/>
              </w:rPr>
              <w:t xml:space="preserve"> (</w:t>
            </w:r>
            <w:bookmarkStart w:id="2" w:name="_GoBack"/>
            <w:bookmarkEnd w:id="2"/>
            <w:r w:rsidR="00574BF3" w:rsidRPr="00303FE5">
              <w:rPr>
                <w:sz w:val="24"/>
                <w:szCs w:val="24"/>
              </w:rPr>
              <w:t>us)</w:t>
            </w:r>
            <w:r w:rsidR="002E4B5B" w:rsidRPr="00303FE5">
              <w:rPr>
                <w:sz w:val="24"/>
                <w:szCs w:val="24"/>
              </w:rPr>
              <w:t xml:space="preserve"> choose</w:t>
            </w:r>
            <w:r w:rsidR="000B7B80" w:rsidRPr="00303FE5">
              <w:rPr>
                <w:sz w:val="24"/>
                <w:szCs w:val="24"/>
              </w:rPr>
              <w:t xml:space="preserve"> th</w:t>
            </w:r>
            <w:r w:rsidR="00DC2F7F" w:rsidRPr="00303FE5">
              <w:rPr>
                <w:sz w:val="24"/>
                <w:szCs w:val="24"/>
              </w:rPr>
              <w:t>ese</w:t>
            </w:r>
          </w:p>
        </w:tc>
      </w:tr>
      <w:tr w:rsidR="00B62F23" w:rsidRPr="00A57D99" w14:paraId="47F461DF" w14:textId="77777777" w:rsidTr="00C27673">
        <w:trPr>
          <w:trHeight w:val="263"/>
        </w:trPr>
        <w:tc>
          <w:tcPr>
            <w:tcW w:w="4253" w:type="dxa"/>
            <w:tcBorders>
              <w:top w:val="single" w:sz="4" w:space="0" w:color="C0C0C0"/>
              <w:left w:val="single" w:sz="4" w:space="0" w:color="C0C0C0"/>
              <w:bottom w:val="single" w:sz="4" w:space="0" w:color="C0C0C0"/>
            </w:tcBorders>
            <w:shd w:val="clear" w:color="auto" w:fill="auto"/>
          </w:tcPr>
          <w:p w14:paraId="69793154" w14:textId="6605F8B0" w:rsidR="00AD740E" w:rsidRPr="00A57D99" w:rsidRDefault="00325F96" w:rsidP="00B62F23">
            <w:pPr>
              <w:pBdr>
                <w:top w:val="nil"/>
                <w:left w:val="nil"/>
                <w:bottom w:val="nil"/>
                <w:right w:val="nil"/>
                <w:between w:val="nil"/>
              </w:pBdr>
              <w:spacing w:before="100" w:after="100" w:line="240" w:lineRule="auto"/>
              <w:ind w:left="0" w:hanging="2"/>
              <w:rPr>
                <w:rStyle w:val="q4iawc"/>
                <w:sz w:val="24"/>
                <w:szCs w:val="24"/>
              </w:rPr>
            </w:pPr>
            <w:r w:rsidRPr="00A57D99">
              <w:rPr>
                <w:rStyle w:val="q4iawc"/>
                <w:sz w:val="24"/>
                <w:szCs w:val="24"/>
              </w:rPr>
              <w:t xml:space="preserve">Specify </w:t>
            </w:r>
            <w:r w:rsidR="00226C17" w:rsidRPr="00A57D99">
              <w:rPr>
                <w:rStyle w:val="q4iawc"/>
                <w:sz w:val="24"/>
                <w:szCs w:val="24"/>
              </w:rPr>
              <w:t xml:space="preserve">the </w:t>
            </w:r>
            <w:r w:rsidRPr="00A57D99">
              <w:rPr>
                <w:rStyle w:val="q4iawc"/>
                <w:sz w:val="24"/>
                <w:szCs w:val="24"/>
              </w:rPr>
              <w:t>keywords and keyword combinations</w:t>
            </w:r>
            <w:r w:rsidR="009E2D0D" w:rsidRPr="00A57D99">
              <w:rPr>
                <w:rStyle w:val="q4iawc"/>
                <w:sz w:val="24"/>
                <w:szCs w:val="24"/>
              </w:rPr>
              <w:t xml:space="preserve"> for </w:t>
            </w:r>
            <w:r w:rsidR="00FB48EA" w:rsidRPr="00A57D99">
              <w:rPr>
                <w:rStyle w:val="q4iawc"/>
                <w:sz w:val="24"/>
                <w:szCs w:val="24"/>
              </w:rPr>
              <w:t>search requests</w:t>
            </w:r>
            <w:r w:rsidR="00226C17" w:rsidRPr="00A57D99">
              <w:rPr>
                <w:rStyle w:val="q4iawc"/>
                <w:sz w:val="24"/>
                <w:szCs w:val="24"/>
              </w:rPr>
              <w:t xml:space="preserve"> (if you have any)</w:t>
            </w:r>
            <w:r w:rsidR="00920F02" w:rsidRPr="00A57D99">
              <w:rPr>
                <w:rStyle w:val="q4iawc"/>
                <w:sz w:val="24"/>
                <w:szCs w:val="24"/>
              </w:rPr>
              <w:t xml:space="preserve">, </w:t>
            </w:r>
            <w:r w:rsidR="004D055A" w:rsidRPr="00A57D99">
              <w:rPr>
                <w:rStyle w:val="q4iawc"/>
                <w:sz w:val="24"/>
                <w:szCs w:val="24"/>
              </w:rPr>
              <w:t xml:space="preserve">with </w:t>
            </w:r>
            <w:r w:rsidR="00920F02" w:rsidRPr="00A57D99">
              <w:rPr>
                <w:rStyle w:val="q4iawc"/>
                <w:sz w:val="24"/>
                <w:szCs w:val="24"/>
              </w:rPr>
              <w:t>one</w:t>
            </w:r>
            <w:r w:rsidR="004D055A" w:rsidRPr="00A57D99">
              <w:rPr>
                <w:rStyle w:val="q4iawc"/>
                <w:sz w:val="24"/>
                <w:szCs w:val="24"/>
              </w:rPr>
              <w:t xml:space="preserve"> keyword/keyword combination</w:t>
            </w:r>
            <w:r w:rsidR="00920F02" w:rsidRPr="00A57D99">
              <w:rPr>
                <w:rStyle w:val="q4iawc"/>
                <w:sz w:val="24"/>
                <w:szCs w:val="24"/>
              </w:rPr>
              <w:t xml:space="preserve"> per row</w:t>
            </w:r>
            <w:r w:rsidR="00AD740E" w:rsidRPr="00A57D99">
              <w:rPr>
                <w:rStyle w:val="q4iawc"/>
                <w:sz w:val="24"/>
                <w:szCs w:val="24"/>
              </w:rPr>
              <w:t>.</w:t>
            </w:r>
          </w:p>
          <w:p w14:paraId="319374CD" w14:textId="7A3046D4" w:rsidR="00B62F23" w:rsidRPr="00A57D99" w:rsidRDefault="007C5A38" w:rsidP="00BC74D5">
            <w:pPr>
              <w:pBdr>
                <w:top w:val="nil"/>
                <w:left w:val="nil"/>
                <w:bottom w:val="nil"/>
                <w:right w:val="nil"/>
                <w:between w:val="nil"/>
              </w:pBdr>
              <w:spacing w:before="100" w:after="100" w:line="240" w:lineRule="auto"/>
              <w:ind w:left="0" w:hanging="2"/>
              <w:rPr>
                <w:rStyle w:val="q4iawc"/>
                <w:sz w:val="24"/>
                <w:szCs w:val="24"/>
              </w:rPr>
            </w:pPr>
            <w:r w:rsidRPr="00A57D99">
              <w:rPr>
                <w:rStyle w:val="q4iawc"/>
                <w:sz w:val="24"/>
                <w:szCs w:val="24"/>
              </w:rPr>
              <w:t>N</w:t>
            </w:r>
            <w:r w:rsidR="00FB48EA" w:rsidRPr="00A57D99">
              <w:rPr>
                <w:rStyle w:val="q4iawc"/>
                <w:sz w:val="24"/>
                <w:szCs w:val="24"/>
              </w:rPr>
              <w:t>earby on each row</w:t>
            </w:r>
            <w:r w:rsidRPr="00A57D99">
              <w:rPr>
                <w:rStyle w:val="q4iawc"/>
                <w:sz w:val="24"/>
                <w:szCs w:val="24"/>
              </w:rPr>
              <w:t xml:space="preserve"> s</w:t>
            </w:r>
            <w:r w:rsidR="00C821ED" w:rsidRPr="00A57D99">
              <w:rPr>
                <w:rStyle w:val="q4iawc"/>
                <w:sz w:val="24"/>
                <w:szCs w:val="24"/>
              </w:rPr>
              <w:t>pecify search request priority</w:t>
            </w:r>
            <w:r w:rsidR="00D051C6" w:rsidRPr="00A57D99">
              <w:rPr>
                <w:rStyle w:val="q4iawc"/>
                <w:sz w:val="24"/>
                <w:szCs w:val="24"/>
              </w:rPr>
              <w:t xml:space="preserve"> based on</w:t>
            </w:r>
            <w:r w:rsidR="006F2496" w:rsidRPr="00A57D99">
              <w:rPr>
                <w:rStyle w:val="q4iawc"/>
                <w:sz w:val="24"/>
                <w:szCs w:val="24"/>
              </w:rPr>
              <w:t xml:space="preserve"> </w:t>
            </w:r>
            <w:r w:rsidR="003A5CC6" w:rsidRPr="00A57D99">
              <w:rPr>
                <w:rStyle w:val="q4iawc"/>
                <w:sz w:val="24"/>
                <w:szCs w:val="24"/>
              </w:rPr>
              <w:t>your</w:t>
            </w:r>
            <w:r w:rsidR="00280EDB" w:rsidRPr="00A57D99">
              <w:rPr>
                <w:rStyle w:val="q4iawc"/>
                <w:sz w:val="24"/>
                <w:szCs w:val="24"/>
              </w:rPr>
              <w:t xml:space="preserve"> </w:t>
            </w:r>
            <w:r w:rsidR="006F2496" w:rsidRPr="00A57D99">
              <w:rPr>
                <w:rStyle w:val="q4iawc"/>
                <w:sz w:val="24"/>
                <w:szCs w:val="24"/>
              </w:rPr>
              <w:t>co</w:t>
            </w:r>
            <w:r w:rsidR="000B0152" w:rsidRPr="00A57D99">
              <w:rPr>
                <w:rStyle w:val="q4iawc"/>
                <w:sz w:val="24"/>
                <w:szCs w:val="24"/>
              </w:rPr>
              <w:t>mpany</w:t>
            </w:r>
            <w:r w:rsidR="0067531E" w:rsidRPr="00A57D99">
              <w:rPr>
                <w:rStyle w:val="q4iawc"/>
                <w:sz w:val="24"/>
                <w:szCs w:val="24"/>
              </w:rPr>
              <w:t xml:space="preserve">’s </w:t>
            </w:r>
            <w:r w:rsidR="00BC74D5" w:rsidRPr="00A57D99">
              <w:rPr>
                <w:rStyle w:val="q4iawc"/>
                <w:sz w:val="24"/>
                <w:szCs w:val="24"/>
              </w:rPr>
              <w:t>industry domain</w:t>
            </w:r>
            <w:r w:rsidR="00197943" w:rsidRPr="00A57D99">
              <w:rPr>
                <w:rStyle w:val="q4iawc"/>
                <w:sz w:val="24"/>
                <w:szCs w:val="24"/>
              </w:rPr>
              <w:t>: high priority; medium priority; low priority.</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00F4BC9C" w14:textId="77777777" w:rsidR="00B62F23" w:rsidRPr="00A57D99" w:rsidRDefault="00B62F23" w:rsidP="00B62F23">
            <w:pPr>
              <w:pBdr>
                <w:top w:val="nil"/>
                <w:left w:val="nil"/>
                <w:bottom w:val="nil"/>
                <w:right w:val="nil"/>
                <w:between w:val="nil"/>
              </w:pBdr>
              <w:spacing w:before="100" w:after="100"/>
              <w:ind w:left="0" w:hanging="2"/>
            </w:pPr>
          </w:p>
        </w:tc>
      </w:tr>
    </w:tbl>
    <w:p w14:paraId="3635FA8C" w14:textId="77777777" w:rsidR="001E49F3" w:rsidRPr="00A57D99" w:rsidRDefault="001E49F3" w:rsidP="00D31775">
      <w:pPr>
        <w:spacing w:after="0" w:line="240" w:lineRule="auto"/>
        <w:ind w:left="2" w:hanging="4"/>
        <w:jc w:val="center"/>
        <w:rPr>
          <w:sz w:val="36"/>
          <w:szCs w:val="24"/>
        </w:rPr>
      </w:pPr>
    </w:p>
    <w:p w14:paraId="57753F98" w14:textId="2C6B846B" w:rsidR="00D31775" w:rsidRPr="00A57D99" w:rsidRDefault="00B91B84" w:rsidP="001E49F3">
      <w:pPr>
        <w:spacing w:after="120" w:line="240" w:lineRule="auto"/>
        <w:ind w:left="2" w:hanging="4"/>
        <w:jc w:val="center"/>
        <w:rPr>
          <w:sz w:val="36"/>
          <w:szCs w:val="24"/>
        </w:rPr>
      </w:pPr>
      <w:r w:rsidRPr="00A57D99">
        <w:rPr>
          <w:sz w:val="36"/>
          <w:szCs w:val="24"/>
        </w:rPr>
        <w:t>Website informati</w:t>
      </w:r>
      <w:r w:rsidR="00CA3117" w:rsidRPr="00A57D99">
        <w:rPr>
          <w:sz w:val="36"/>
          <w:szCs w:val="24"/>
        </w:rPr>
        <w:t>on</w:t>
      </w:r>
    </w:p>
    <w:tbl>
      <w:tblPr>
        <w:tblW w:w="9781" w:type="dxa"/>
        <w:tblInd w:w="108" w:type="dxa"/>
        <w:tblLayout w:type="fixed"/>
        <w:tblLook w:val="04A0" w:firstRow="1" w:lastRow="0" w:firstColumn="1" w:lastColumn="0" w:noHBand="0" w:noVBand="1"/>
      </w:tblPr>
      <w:tblGrid>
        <w:gridCol w:w="4253"/>
        <w:gridCol w:w="5528"/>
      </w:tblGrid>
      <w:tr w:rsidR="00D31775" w:rsidRPr="00A57D99" w14:paraId="18EDF27B" w14:textId="77777777" w:rsidTr="002266C8">
        <w:trPr>
          <w:trHeight w:val="384"/>
        </w:trPr>
        <w:tc>
          <w:tcPr>
            <w:tcW w:w="4253" w:type="dxa"/>
            <w:tcBorders>
              <w:top w:val="single" w:sz="4" w:space="0" w:color="C0C0C0"/>
              <w:left w:val="single" w:sz="4" w:space="0" w:color="C0C0C0"/>
              <w:bottom w:val="single" w:sz="4" w:space="0" w:color="C0C0C0"/>
            </w:tcBorders>
            <w:shd w:val="clear" w:color="auto" w:fill="auto"/>
            <w:vAlign w:val="center"/>
          </w:tcPr>
          <w:p w14:paraId="48159D89" w14:textId="4A6EC129" w:rsidR="00D31775" w:rsidRPr="00A57D99" w:rsidRDefault="009F54F9" w:rsidP="002266C8">
            <w:pPr>
              <w:spacing w:after="0" w:line="240" w:lineRule="auto"/>
              <w:ind w:left="0" w:hanging="2"/>
              <w:rPr>
                <w:rFonts w:eastAsia="Times New Roman" w:cs="Tahoma"/>
                <w:sz w:val="24"/>
                <w:szCs w:val="24"/>
              </w:rPr>
            </w:pPr>
            <w:r w:rsidRPr="00A57D99">
              <w:rPr>
                <w:rFonts w:eastAsia="Times New Roman" w:cs="Tahoma"/>
                <w:sz w:val="24"/>
                <w:szCs w:val="24"/>
              </w:rPr>
              <w:t>Website developer</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00495928" w14:textId="77777777" w:rsidR="00D31775" w:rsidRPr="00A57D99" w:rsidRDefault="00D31775" w:rsidP="002266C8">
            <w:pPr>
              <w:autoSpaceDE w:val="0"/>
              <w:spacing w:after="0" w:line="240" w:lineRule="auto"/>
              <w:ind w:left="0" w:hanging="2"/>
              <w:rPr>
                <w:rFonts w:cs="Verdana"/>
                <w:sz w:val="24"/>
                <w:szCs w:val="24"/>
              </w:rPr>
            </w:pPr>
          </w:p>
        </w:tc>
      </w:tr>
      <w:tr w:rsidR="00D31775" w:rsidRPr="00A57D99" w14:paraId="216C464E" w14:textId="77777777" w:rsidTr="002266C8">
        <w:trPr>
          <w:trHeight w:val="263"/>
        </w:trPr>
        <w:tc>
          <w:tcPr>
            <w:tcW w:w="4253" w:type="dxa"/>
            <w:tcBorders>
              <w:top w:val="single" w:sz="4" w:space="0" w:color="C0C0C0"/>
              <w:left w:val="single" w:sz="4" w:space="0" w:color="C0C0C0"/>
              <w:bottom w:val="single" w:sz="4" w:space="0" w:color="C0C0C0"/>
            </w:tcBorders>
            <w:shd w:val="clear" w:color="auto" w:fill="auto"/>
            <w:vAlign w:val="center"/>
          </w:tcPr>
          <w:p w14:paraId="7B7C0CD5" w14:textId="310814D4" w:rsidR="00D31775" w:rsidRPr="00A57D99" w:rsidRDefault="002B6186" w:rsidP="00FA43A0">
            <w:pPr>
              <w:spacing w:after="0" w:line="240" w:lineRule="auto"/>
              <w:ind w:left="0" w:hanging="2"/>
              <w:rPr>
                <w:rFonts w:eastAsia="Times New Roman" w:cs="Tahoma"/>
                <w:sz w:val="24"/>
                <w:szCs w:val="24"/>
              </w:rPr>
            </w:pPr>
            <w:r w:rsidRPr="00A57D99">
              <w:rPr>
                <w:rFonts w:eastAsia="Times New Roman" w:cs="Tahoma"/>
                <w:sz w:val="24"/>
                <w:szCs w:val="24"/>
              </w:rPr>
              <w:t>The kind</w:t>
            </w:r>
            <w:r w:rsidR="00871F40" w:rsidRPr="00A57D99">
              <w:rPr>
                <w:rFonts w:eastAsia="Times New Roman" w:cs="Tahoma"/>
                <w:sz w:val="24"/>
                <w:szCs w:val="24"/>
              </w:rPr>
              <w:t xml:space="preserve"> of content managing system (CMS)</w:t>
            </w:r>
            <w:r w:rsidR="00B10422" w:rsidRPr="00A57D99">
              <w:rPr>
                <w:rFonts w:eastAsia="Times New Roman" w:cs="Tahoma"/>
                <w:sz w:val="24"/>
                <w:szCs w:val="24"/>
              </w:rPr>
              <w:t xml:space="preserve"> </w:t>
            </w:r>
            <w:r w:rsidR="001D06C9" w:rsidRPr="00A57D99">
              <w:rPr>
                <w:rFonts w:eastAsia="Times New Roman" w:cs="Tahoma"/>
                <w:sz w:val="24"/>
                <w:szCs w:val="24"/>
              </w:rPr>
              <w:t>used</w:t>
            </w:r>
            <w:r w:rsidR="00C30369" w:rsidRPr="00A57D99">
              <w:rPr>
                <w:rFonts w:eastAsia="Times New Roman" w:cs="Tahoma"/>
                <w:sz w:val="24"/>
                <w:szCs w:val="24"/>
              </w:rPr>
              <w:t xml:space="preserve"> </w:t>
            </w:r>
            <w:r w:rsidR="00FA43A0" w:rsidRPr="00A57D99">
              <w:rPr>
                <w:rFonts w:eastAsia="Times New Roman" w:cs="Tahoma"/>
                <w:sz w:val="24"/>
                <w:szCs w:val="24"/>
              </w:rPr>
              <w:t>by</w:t>
            </w:r>
            <w:r w:rsidR="00C30369" w:rsidRPr="00A57D99">
              <w:rPr>
                <w:rFonts w:eastAsia="Times New Roman" w:cs="Tahoma"/>
                <w:sz w:val="24"/>
                <w:szCs w:val="24"/>
              </w:rPr>
              <w:t xml:space="preserve"> the website</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61053FC5" w14:textId="77777777" w:rsidR="00D31775" w:rsidRPr="00A57D99" w:rsidRDefault="00D31775" w:rsidP="002266C8">
            <w:pPr>
              <w:autoSpaceDE w:val="0"/>
              <w:spacing w:after="0" w:line="240" w:lineRule="auto"/>
              <w:ind w:left="0" w:hanging="2"/>
              <w:rPr>
                <w:rFonts w:cs="Verdana"/>
                <w:sz w:val="24"/>
                <w:szCs w:val="24"/>
              </w:rPr>
            </w:pPr>
          </w:p>
        </w:tc>
      </w:tr>
      <w:tr w:rsidR="00D31775" w:rsidRPr="00A57D99" w14:paraId="5864122D" w14:textId="77777777" w:rsidTr="002266C8">
        <w:trPr>
          <w:trHeight w:val="384"/>
        </w:trPr>
        <w:tc>
          <w:tcPr>
            <w:tcW w:w="4253" w:type="dxa"/>
            <w:tcBorders>
              <w:top w:val="single" w:sz="4" w:space="0" w:color="C0C0C0"/>
              <w:left w:val="single" w:sz="4" w:space="0" w:color="C0C0C0"/>
              <w:bottom w:val="single" w:sz="4" w:space="0" w:color="C0C0C0"/>
            </w:tcBorders>
            <w:shd w:val="clear" w:color="auto" w:fill="auto"/>
            <w:vAlign w:val="center"/>
          </w:tcPr>
          <w:p w14:paraId="51D1DABA" w14:textId="4887B443" w:rsidR="00D31775" w:rsidRPr="00A57D99" w:rsidRDefault="009F54F9" w:rsidP="002266C8">
            <w:pPr>
              <w:spacing w:after="0" w:line="240" w:lineRule="auto"/>
              <w:ind w:left="0" w:hanging="2"/>
              <w:rPr>
                <w:rFonts w:eastAsia="Times New Roman" w:cs="Tahoma"/>
                <w:sz w:val="24"/>
                <w:szCs w:val="24"/>
              </w:rPr>
            </w:pPr>
            <w:r w:rsidRPr="00A57D99">
              <w:rPr>
                <w:rFonts w:eastAsia="Times New Roman" w:cs="Tahoma"/>
                <w:sz w:val="24"/>
                <w:szCs w:val="24"/>
              </w:rPr>
              <w:t>Website host</w:t>
            </w:r>
            <w:r w:rsidR="005C5183" w:rsidRPr="00A57D99">
              <w:rPr>
                <w:rFonts w:eastAsia="Times New Roman" w:cs="Tahoma"/>
                <w:sz w:val="24"/>
                <w:szCs w:val="24"/>
              </w:rPr>
              <w:t>ing provider</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7AC0FAD7" w14:textId="77777777" w:rsidR="00D31775" w:rsidRPr="00A57D99" w:rsidRDefault="00D31775" w:rsidP="002266C8">
            <w:pPr>
              <w:autoSpaceDE w:val="0"/>
              <w:spacing w:after="0" w:line="240" w:lineRule="auto"/>
              <w:ind w:left="0" w:hanging="2"/>
              <w:rPr>
                <w:rFonts w:cs="Verdana"/>
                <w:sz w:val="24"/>
                <w:szCs w:val="24"/>
              </w:rPr>
            </w:pPr>
          </w:p>
        </w:tc>
      </w:tr>
      <w:tr w:rsidR="00D31775" w:rsidRPr="00A57D99" w14:paraId="45990C6F" w14:textId="77777777" w:rsidTr="002266C8">
        <w:trPr>
          <w:trHeight w:val="263"/>
        </w:trPr>
        <w:tc>
          <w:tcPr>
            <w:tcW w:w="4253" w:type="dxa"/>
            <w:tcBorders>
              <w:top w:val="single" w:sz="4" w:space="0" w:color="C0C0C0"/>
              <w:left w:val="single" w:sz="4" w:space="0" w:color="C0C0C0"/>
              <w:bottom w:val="single" w:sz="4" w:space="0" w:color="C0C0C0"/>
            </w:tcBorders>
            <w:shd w:val="clear" w:color="auto" w:fill="auto"/>
            <w:vAlign w:val="center"/>
          </w:tcPr>
          <w:p w14:paraId="121A1CCC" w14:textId="2B90144A" w:rsidR="00D31775" w:rsidRPr="00A57D99" w:rsidRDefault="00317E57" w:rsidP="00317E57">
            <w:pPr>
              <w:spacing w:after="0" w:line="240" w:lineRule="auto"/>
              <w:ind w:left="0" w:hanging="2"/>
              <w:rPr>
                <w:rFonts w:eastAsia="Times New Roman" w:cs="Tahoma"/>
                <w:sz w:val="24"/>
                <w:szCs w:val="24"/>
              </w:rPr>
            </w:pPr>
            <w:r w:rsidRPr="00A57D99">
              <w:rPr>
                <w:rFonts w:eastAsia="Times New Roman" w:cs="Tahoma"/>
                <w:sz w:val="24"/>
                <w:szCs w:val="24"/>
              </w:rPr>
              <w:t>Who in your company is tasked with administering the website</w:t>
            </w:r>
            <w:r w:rsidR="00D31775" w:rsidRPr="00A57D99">
              <w:rPr>
                <w:rFonts w:eastAsia="Times New Roman" w:cs="Tahoma"/>
                <w:sz w:val="24"/>
                <w:szCs w:val="24"/>
              </w:rPr>
              <w: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0ECF666D" w14:textId="77777777" w:rsidR="00D31775" w:rsidRPr="00A57D99" w:rsidRDefault="00D31775" w:rsidP="002266C8">
            <w:pPr>
              <w:autoSpaceDE w:val="0"/>
              <w:spacing w:after="0" w:line="240" w:lineRule="auto"/>
              <w:ind w:left="0" w:hanging="2"/>
              <w:rPr>
                <w:rFonts w:cs="Verdana"/>
                <w:sz w:val="24"/>
                <w:szCs w:val="24"/>
              </w:rPr>
            </w:pPr>
          </w:p>
        </w:tc>
      </w:tr>
      <w:tr w:rsidR="00D31775" w:rsidRPr="00A57D99" w14:paraId="60860A2D" w14:textId="77777777" w:rsidTr="002266C8">
        <w:trPr>
          <w:trHeight w:val="263"/>
        </w:trPr>
        <w:tc>
          <w:tcPr>
            <w:tcW w:w="4253" w:type="dxa"/>
            <w:tcBorders>
              <w:top w:val="single" w:sz="4" w:space="0" w:color="C0C0C0"/>
              <w:left w:val="single" w:sz="4" w:space="0" w:color="C0C0C0"/>
              <w:bottom w:val="single" w:sz="4" w:space="0" w:color="C0C0C0"/>
            </w:tcBorders>
            <w:shd w:val="clear" w:color="auto" w:fill="auto"/>
            <w:vAlign w:val="center"/>
          </w:tcPr>
          <w:p w14:paraId="1B7ED7F1" w14:textId="5A041DBE" w:rsidR="00D31775" w:rsidRPr="00A57D99" w:rsidRDefault="00D62BB7" w:rsidP="00040354">
            <w:pPr>
              <w:spacing w:after="0" w:line="240" w:lineRule="auto"/>
              <w:ind w:left="0" w:hanging="2"/>
              <w:rPr>
                <w:rFonts w:eastAsia="Times New Roman" w:cs="Tahoma"/>
                <w:sz w:val="24"/>
                <w:szCs w:val="24"/>
              </w:rPr>
            </w:pPr>
            <w:r w:rsidRPr="00A57D99">
              <w:rPr>
                <w:rFonts w:eastAsia="Times New Roman" w:cs="Tahoma"/>
                <w:sz w:val="24"/>
                <w:szCs w:val="24"/>
              </w:rPr>
              <w:t xml:space="preserve">Who in your company is tasked with </w:t>
            </w:r>
            <w:r w:rsidRPr="00A57D99">
              <w:rPr>
                <w:rFonts w:eastAsia="Times New Roman" w:cs="Tahoma"/>
                <w:sz w:val="24"/>
                <w:szCs w:val="24"/>
              </w:rPr>
              <w:lastRenderedPageBreak/>
              <w:t>creating</w:t>
            </w:r>
            <w:r w:rsidR="00161D16" w:rsidRPr="00A57D99">
              <w:rPr>
                <w:rFonts w:eastAsia="Times New Roman" w:cs="Tahoma"/>
                <w:sz w:val="24"/>
                <w:szCs w:val="24"/>
              </w:rPr>
              <w:t xml:space="preserve"> content and putting it o</w:t>
            </w:r>
            <w:r w:rsidRPr="00A57D99">
              <w:rPr>
                <w:rFonts w:eastAsia="Times New Roman" w:cs="Tahoma"/>
                <w:sz w:val="24"/>
                <w:szCs w:val="24"/>
              </w:rPr>
              <w:t>n the website?</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6C2EF551" w14:textId="77777777" w:rsidR="00D31775" w:rsidRPr="00A57D99" w:rsidRDefault="00D31775" w:rsidP="002266C8">
            <w:pPr>
              <w:autoSpaceDE w:val="0"/>
              <w:spacing w:after="0" w:line="240" w:lineRule="auto"/>
              <w:ind w:left="0" w:hanging="2"/>
              <w:rPr>
                <w:rFonts w:cs="Verdana"/>
                <w:sz w:val="24"/>
                <w:szCs w:val="24"/>
              </w:rPr>
            </w:pPr>
          </w:p>
        </w:tc>
      </w:tr>
      <w:tr w:rsidR="00D31775" w:rsidRPr="00A57D99" w14:paraId="126EF6F4" w14:textId="77777777" w:rsidTr="002266C8">
        <w:trPr>
          <w:trHeight w:val="263"/>
        </w:trPr>
        <w:tc>
          <w:tcPr>
            <w:tcW w:w="4253" w:type="dxa"/>
            <w:tcBorders>
              <w:top w:val="single" w:sz="4" w:space="0" w:color="C0C0C0"/>
              <w:left w:val="single" w:sz="4" w:space="0" w:color="C0C0C0"/>
              <w:bottom w:val="single" w:sz="4" w:space="0" w:color="C0C0C0"/>
            </w:tcBorders>
            <w:shd w:val="clear" w:color="auto" w:fill="auto"/>
            <w:vAlign w:val="center"/>
          </w:tcPr>
          <w:p w14:paraId="114153F7" w14:textId="56370939" w:rsidR="00D31775" w:rsidRPr="00A57D99" w:rsidRDefault="00CA3117" w:rsidP="00D140B4">
            <w:pPr>
              <w:spacing w:after="0" w:line="240" w:lineRule="auto"/>
              <w:ind w:left="0" w:hanging="2"/>
              <w:rPr>
                <w:rFonts w:eastAsia="Times New Roman" w:cs="Tahoma"/>
                <w:sz w:val="24"/>
                <w:szCs w:val="24"/>
              </w:rPr>
            </w:pPr>
            <w:r w:rsidRPr="00A57D99">
              <w:rPr>
                <w:rFonts w:eastAsia="Times New Roman" w:cs="Tahoma"/>
                <w:sz w:val="24"/>
                <w:szCs w:val="24"/>
              </w:rPr>
              <w:lastRenderedPageBreak/>
              <w:t>I</w:t>
            </w:r>
            <w:r w:rsidR="00D140B4" w:rsidRPr="00A57D99">
              <w:rPr>
                <w:rFonts w:eastAsia="Times New Roman" w:cs="Tahoma"/>
                <w:sz w:val="24"/>
                <w:szCs w:val="24"/>
              </w:rPr>
              <w:t xml:space="preserve">s </w:t>
            </w:r>
            <w:r w:rsidRPr="00A57D99">
              <w:rPr>
                <w:rFonts w:eastAsia="Times New Roman" w:cs="Tahoma"/>
                <w:sz w:val="24"/>
                <w:szCs w:val="24"/>
              </w:rPr>
              <w:t>the content o</w:t>
            </w:r>
            <w:r w:rsidR="00653184" w:rsidRPr="00A57D99">
              <w:rPr>
                <w:rFonts w:eastAsia="Times New Roman" w:cs="Tahoma"/>
                <w:sz w:val="24"/>
                <w:szCs w:val="24"/>
              </w:rPr>
              <w:t>n</w:t>
            </w:r>
            <w:r w:rsidRPr="00A57D99">
              <w:rPr>
                <w:rFonts w:eastAsia="Times New Roman" w:cs="Tahoma"/>
                <w:sz w:val="24"/>
                <w:szCs w:val="24"/>
              </w:rPr>
              <w:t xml:space="preserve"> your website unique</w:t>
            </w:r>
            <w:r w:rsidR="00D31775" w:rsidRPr="00A57D99">
              <w:rPr>
                <w:rFonts w:eastAsia="Times New Roman" w:cs="Tahoma"/>
                <w:sz w:val="24"/>
                <w:szCs w:val="24"/>
              </w:rPr>
              <w: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123EE8A0" w14:textId="77777777" w:rsidR="00D31775" w:rsidRPr="00A57D99" w:rsidRDefault="00D31775" w:rsidP="002266C8">
            <w:pPr>
              <w:autoSpaceDE w:val="0"/>
              <w:spacing w:after="0" w:line="240" w:lineRule="auto"/>
              <w:ind w:left="0" w:hanging="2"/>
              <w:rPr>
                <w:rFonts w:cs="Verdana"/>
                <w:sz w:val="24"/>
                <w:szCs w:val="24"/>
              </w:rPr>
            </w:pPr>
          </w:p>
        </w:tc>
      </w:tr>
    </w:tbl>
    <w:p w14:paraId="1BC46471" w14:textId="77777777" w:rsidR="00413DCE" w:rsidRPr="00A57D99" w:rsidRDefault="00413DCE" w:rsidP="00413DCE">
      <w:pPr>
        <w:pStyle w:val="3"/>
        <w:ind w:leftChars="0" w:firstLineChars="0"/>
        <w:rPr>
          <w:rStyle w:val="q4iawc"/>
        </w:rPr>
      </w:pPr>
      <w:bookmarkStart w:id="3" w:name="_heading=h.gjdgxs" w:colFirst="0" w:colLast="0"/>
      <w:bookmarkEnd w:id="3"/>
    </w:p>
    <w:p w14:paraId="364F2CFA" w14:textId="45DF53E2" w:rsidR="00B62F23" w:rsidRPr="00A57D99" w:rsidRDefault="00167D69" w:rsidP="00B62F23">
      <w:pPr>
        <w:pStyle w:val="2"/>
        <w:ind w:left="2" w:hanging="4"/>
        <w:jc w:val="center"/>
        <w:rPr>
          <w:rFonts w:cs="Arial"/>
          <w:b w:val="0"/>
          <w:bCs/>
        </w:rPr>
      </w:pPr>
      <w:r w:rsidRPr="00A57D99">
        <w:rPr>
          <w:rStyle w:val="q4iawc"/>
          <w:b w:val="0"/>
          <w:bCs/>
        </w:rPr>
        <w:t>Additional information</w:t>
      </w:r>
    </w:p>
    <w:tbl>
      <w:tblPr>
        <w:tblW w:w="9781" w:type="dxa"/>
        <w:tblInd w:w="108" w:type="dxa"/>
        <w:tblLayout w:type="fixed"/>
        <w:tblLook w:val="04A0" w:firstRow="1" w:lastRow="0" w:firstColumn="1" w:lastColumn="0" w:noHBand="0" w:noVBand="1"/>
      </w:tblPr>
      <w:tblGrid>
        <w:gridCol w:w="4253"/>
        <w:gridCol w:w="5528"/>
      </w:tblGrid>
      <w:tr w:rsidR="00B62F23" w:rsidRPr="00A57D99" w14:paraId="1E8FDEA6" w14:textId="77777777" w:rsidTr="00B62F23">
        <w:trPr>
          <w:trHeight w:val="1134"/>
        </w:trPr>
        <w:tc>
          <w:tcPr>
            <w:tcW w:w="4253" w:type="dxa"/>
            <w:tcBorders>
              <w:top w:val="single" w:sz="4" w:space="0" w:color="C0C0C0"/>
              <w:left w:val="single" w:sz="4" w:space="0" w:color="C0C0C0"/>
              <w:bottom w:val="single" w:sz="4" w:space="0" w:color="C0C0C0"/>
            </w:tcBorders>
            <w:shd w:val="clear" w:color="auto" w:fill="auto"/>
            <w:vAlign w:val="center"/>
          </w:tcPr>
          <w:p w14:paraId="5E174642" w14:textId="3CB148FB" w:rsidR="00B62F23" w:rsidRPr="00A57D99" w:rsidRDefault="00167D69" w:rsidP="00167D69">
            <w:pPr>
              <w:spacing w:after="0" w:line="240" w:lineRule="auto"/>
              <w:ind w:left="0" w:hanging="2"/>
              <w:rPr>
                <w:rFonts w:asciiTheme="majorHAnsi" w:eastAsia="Times New Roman" w:hAnsiTheme="majorHAnsi" w:cstheme="majorHAnsi"/>
                <w:sz w:val="24"/>
                <w:szCs w:val="24"/>
              </w:rPr>
            </w:pPr>
            <w:r w:rsidRPr="00A57D99">
              <w:rPr>
                <w:rStyle w:val="q4iawc"/>
                <w:rFonts w:asciiTheme="majorHAnsi" w:hAnsiTheme="majorHAnsi" w:cstheme="majorHAnsi"/>
                <w:sz w:val="24"/>
                <w:szCs w:val="24"/>
              </w:rPr>
              <w:t>Any information</w:t>
            </w:r>
            <w:r w:rsidR="0033722A" w:rsidRPr="00A57D99">
              <w:rPr>
                <w:rStyle w:val="q4iawc"/>
                <w:rFonts w:asciiTheme="majorHAnsi" w:hAnsiTheme="majorHAnsi" w:cstheme="majorHAnsi"/>
                <w:sz w:val="24"/>
                <w:szCs w:val="24"/>
              </w:rPr>
              <w:t xml:space="preserve"> </w:t>
            </w:r>
            <w:r w:rsidRPr="00A57D99">
              <w:rPr>
                <w:rStyle w:val="q4iawc"/>
                <w:rFonts w:asciiTheme="majorHAnsi" w:hAnsiTheme="majorHAnsi" w:cstheme="majorHAnsi"/>
                <w:sz w:val="24"/>
                <w:szCs w:val="24"/>
              </w:rPr>
              <w:t>that</w:t>
            </w:r>
            <w:r w:rsidR="0033722A" w:rsidRPr="00A57D99">
              <w:rPr>
                <w:rStyle w:val="q4iawc"/>
                <w:rFonts w:asciiTheme="majorHAnsi" w:hAnsiTheme="majorHAnsi" w:cstheme="majorHAnsi"/>
                <w:sz w:val="24"/>
                <w:szCs w:val="24"/>
              </w:rPr>
              <w:t xml:space="preserve"> </w:t>
            </w:r>
            <w:r w:rsidRPr="00A57D99">
              <w:rPr>
                <w:rStyle w:val="q4iawc"/>
                <w:rFonts w:asciiTheme="majorHAnsi" w:hAnsiTheme="majorHAnsi" w:cstheme="majorHAnsi"/>
                <w:sz w:val="24"/>
                <w:szCs w:val="24"/>
              </w:rPr>
              <w:t>will aid us in</w:t>
            </w:r>
            <w:r w:rsidR="0033722A" w:rsidRPr="00A57D99">
              <w:rPr>
                <w:rStyle w:val="q4iawc"/>
                <w:rFonts w:asciiTheme="majorHAnsi" w:hAnsiTheme="majorHAnsi" w:cstheme="majorHAnsi"/>
                <w:sz w:val="24"/>
                <w:szCs w:val="24"/>
              </w:rPr>
              <w:t xml:space="preserve"> </w:t>
            </w:r>
            <w:r w:rsidRPr="00A57D99">
              <w:rPr>
                <w:rStyle w:val="q4iawc"/>
                <w:rFonts w:asciiTheme="majorHAnsi" w:hAnsiTheme="majorHAnsi" w:cstheme="majorHAnsi"/>
                <w:sz w:val="24"/>
                <w:szCs w:val="24"/>
              </w:rPr>
              <w:t>our work on the project</w:t>
            </w:r>
          </w:p>
        </w:tc>
        <w:tc>
          <w:tcPr>
            <w:tcW w:w="5528" w:type="dxa"/>
            <w:tcBorders>
              <w:top w:val="single" w:sz="4" w:space="0" w:color="C0C0C0"/>
              <w:left w:val="single" w:sz="4" w:space="0" w:color="C0C0C0"/>
              <w:bottom w:val="single" w:sz="4" w:space="0" w:color="C0C0C0"/>
              <w:right w:val="single" w:sz="4" w:space="0" w:color="C0C0C0"/>
            </w:tcBorders>
            <w:shd w:val="clear" w:color="auto" w:fill="auto"/>
          </w:tcPr>
          <w:p w14:paraId="3DEF40A5" w14:textId="77777777" w:rsidR="00B62F23" w:rsidRPr="00A57D99" w:rsidRDefault="00B62F23" w:rsidP="002266C8">
            <w:pPr>
              <w:autoSpaceDE w:val="0"/>
              <w:spacing w:after="0" w:line="240" w:lineRule="auto"/>
              <w:ind w:left="0" w:hanging="2"/>
              <w:rPr>
                <w:rFonts w:cs="Verdana"/>
                <w:sz w:val="24"/>
                <w:szCs w:val="24"/>
              </w:rPr>
            </w:pPr>
          </w:p>
        </w:tc>
      </w:tr>
    </w:tbl>
    <w:p w14:paraId="2CC63C4F" w14:textId="77777777" w:rsidR="00B62F23" w:rsidRPr="00A57D99" w:rsidRDefault="00B62F23" w:rsidP="00C87489">
      <w:pPr>
        <w:ind w:leftChars="0" w:left="0" w:firstLineChars="0" w:firstLine="0"/>
      </w:pPr>
    </w:p>
    <w:p w14:paraId="5A73C54E" w14:textId="77777777" w:rsidR="00002342" w:rsidRPr="00A57D99" w:rsidRDefault="00A72E5A" w:rsidP="00B62F23">
      <w:pPr>
        <w:pBdr>
          <w:top w:val="nil"/>
          <w:left w:val="nil"/>
          <w:bottom w:val="nil"/>
          <w:right w:val="nil"/>
          <w:between w:val="nil"/>
        </w:pBdr>
        <w:spacing w:line="240" w:lineRule="auto"/>
        <w:ind w:leftChars="0" w:left="0" w:firstLineChars="0" w:firstLine="0"/>
      </w:pPr>
      <w:r w:rsidRPr="00A57D99">
        <w:br/>
      </w:r>
    </w:p>
    <w:p w14:paraId="58C62B7B" w14:textId="276EE6C0" w:rsidR="00413DCE" w:rsidRPr="00A57D99" w:rsidRDefault="0033722A" w:rsidP="00413DCE">
      <w:pPr>
        <w:pBdr>
          <w:top w:val="nil"/>
          <w:left w:val="nil"/>
          <w:bottom w:val="nil"/>
          <w:right w:val="nil"/>
          <w:between w:val="nil"/>
        </w:pBdr>
        <w:spacing w:line="240" w:lineRule="auto"/>
        <w:ind w:leftChars="0" w:left="0" w:firstLineChars="0" w:firstLine="0"/>
        <w:jc w:val="center"/>
        <w:rPr>
          <w:sz w:val="28"/>
          <w:szCs w:val="28"/>
        </w:rPr>
      </w:pPr>
      <w:r w:rsidRPr="00A57D99">
        <w:rPr>
          <w:sz w:val="28"/>
          <w:szCs w:val="28"/>
        </w:rPr>
        <w:t>After completing the brief please send it to address</w:t>
      </w:r>
      <w:r w:rsidR="00413DCE" w:rsidRPr="00A57D99">
        <w:rPr>
          <w:sz w:val="28"/>
          <w:szCs w:val="28"/>
        </w:rPr>
        <w:t xml:space="preserve"> </w:t>
      </w:r>
    </w:p>
    <w:p w14:paraId="457EED71" w14:textId="77777777" w:rsidR="00413DCE" w:rsidRPr="00A57D99" w:rsidRDefault="00A50997" w:rsidP="00413DCE">
      <w:pPr>
        <w:pBdr>
          <w:top w:val="nil"/>
          <w:left w:val="nil"/>
          <w:bottom w:val="nil"/>
          <w:right w:val="nil"/>
          <w:between w:val="nil"/>
        </w:pBdr>
        <w:spacing w:line="240" w:lineRule="auto"/>
        <w:ind w:leftChars="0" w:left="0" w:firstLineChars="0" w:firstLine="0"/>
        <w:jc w:val="center"/>
        <w:rPr>
          <w:rStyle w:val="afa"/>
          <w:sz w:val="28"/>
          <w:szCs w:val="28"/>
        </w:rPr>
      </w:pPr>
      <w:hyperlink r:id="rId9" w:history="1">
        <w:r w:rsidR="00413DCE" w:rsidRPr="00A57D99">
          <w:rPr>
            <w:rStyle w:val="afa"/>
            <w:sz w:val="28"/>
            <w:szCs w:val="28"/>
          </w:rPr>
          <w:t>sale@web-designing.top</w:t>
        </w:r>
      </w:hyperlink>
    </w:p>
    <w:p w14:paraId="3167E723" w14:textId="66A9A6B7" w:rsidR="00413DCE" w:rsidRPr="00A57D99" w:rsidRDefault="006D275E" w:rsidP="00413DCE">
      <w:pPr>
        <w:pBdr>
          <w:top w:val="nil"/>
          <w:left w:val="nil"/>
          <w:bottom w:val="nil"/>
          <w:right w:val="nil"/>
          <w:between w:val="nil"/>
        </w:pBdr>
        <w:spacing w:line="240" w:lineRule="auto"/>
        <w:ind w:leftChars="0" w:left="0" w:firstLineChars="0" w:firstLine="0"/>
        <w:jc w:val="center"/>
        <w:rPr>
          <w:sz w:val="28"/>
          <w:szCs w:val="28"/>
        </w:rPr>
      </w:pPr>
      <w:r w:rsidRPr="00A57D99">
        <w:rPr>
          <w:rStyle w:val="q4iawc"/>
          <w:sz w:val="28"/>
          <w:szCs w:val="28"/>
        </w:rPr>
        <w:t>You may attach other files and documents to your message if needed</w:t>
      </w:r>
      <w:r w:rsidR="0033722A" w:rsidRPr="00A57D99">
        <w:rPr>
          <w:rStyle w:val="q4iawc"/>
          <w:sz w:val="28"/>
          <w:szCs w:val="28"/>
        </w:rPr>
        <w:t>.</w:t>
      </w:r>
    </w:p>
    <w:p w14:paraId="638C8CA3" w14:textId="3F1F6EB4" w:rsidR="009455C3" w:rsidRPr="0033722A" w:rsidRDefault="009455C3" w:rsidP="00CC1C8C">
      <w:pPr>
        <w:keepNext/>
        <w:keepLines/>
        <w:pBdr>
          <w:top w:val="nil"/>
          <w:left w:val="nil"/>
          <w:bottom w:val="nil"/>
          <w:right w:val="nil"/>
          <w:between w:val="nil"/>
        </w:pBdr>
        <w:spacing w:before="240" w:after="60"/>
        <w:ind w:leftChars="0" w:left="0" w:firstLineChars="0" w:firstLine="0"/>
        <w:rPr>
          <w:rFonts w:ascii="Cambria" w:eastAsia="Cambria" w:hAnsi="Cambria" w:cs="Cambria"/>
          <w:b/>
          <w:sz w:val="32"/>
          <w:szCs w:val="32"/>
        </w:rPr>
      </w:pPr>
    </w:p>
    <w:sectPr w:rsidR="009455C3" w:rsidRPr="0033722A">
      <w:headerReference w:type="first" r:id="rId10"/>
      <w:pgSz w:w="11906" w:h="16838"/>
      <w:pgMar w:top="453" w:right="1134" w:bottom="284"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DB73" w14:textId="77777777" w:rsidR="00A50997" w:rsidRDefault="00A50997">
      <w:pPr>
        <w:spacing w:after="0" w:line="240" w:lineRule="auto"/>
        <w:ind w:left="0" w:hanging="2"/>
      </w:pPr>
      <w:r>
        <w:separator/>
      </w:r>
    </w:p>
  </w:endnote>
  <w:endnote w:type="continuationSeparator" w:id="0">
    <w:p w14:paraId="6492E15A" w14:textId="77777777" w:rsidR="00A50997" w:rsidRDefault="00A5099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C6D1" w14:textId="77777777" w:rsidR="00A50997" w:rsidRDefault="00A50997">
      <w:pPr>
        <w:spacing w:after="0" w:line="240" w:lineRule="auto"/>
        <w:ind w:left="0" w:hanging="2"/>
      </w:pPr>
      <w:r>
        <w:separator/>
      </w:r>
    </w:p>
  </w:footnote>
  <w:footnote w:type="continuationSeparator" w:id="0">
    <w:p w14:paraId="0DFA0259" w14:textId="77777777" w:rsidR="00A50997" w:rsidRDefault="00A5099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20BA" w14:textId="77777777" w:rsidR="009455C3" w:rsidRDefault="009455C3">
    <w:pPr>
      <w:pBdr>
        <w:top w:val="nil"/>
        <w:left w:val="nil"/>
        <w:bottom w:val="nil"/>
        <w:right w:val="nil"/>
        <w:between w:val="nil"/>
      </w:pBdr>
      <w:tabs>
        <w:tab w:val="center" w:pos="4677"/>
        <w:tab w:val="right" w:pos="9355"/>
      </w:tabs>
      <w:spacing w:after="0" w:line="240" w:lineRule="aut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B04"/>
    <w:multiLevelType w:val="multilevel"/>
    <w:tmpl w:val="95A2F3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0C86758"/>
    <w:multiLevelType w:val="multilevel"/>
    <w:tmpl w:val="CAAEFF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C3"/>
    <w:rsid w:val="00002342"/>
    <w:rsid w:val="00010F60"/>
    <w:rsid w:val="000128C0"/>
    <w:rsid w:val="0001383C"/>
    <w:rsid w:val="000154C0"/>
    <w:rsid w:val="00015BA4"/>
    <w:rsid w:val="00020DC0"/>
    <w:rsid w:val="00030454"/>
    <w:rsid w:val="00040354"/>
    <w:rsid w:val="00041CB0"/>
    <w:rsid w:val="00044B0A"/>
    <w:rsid w:val="00055061"/>
    <w:rsid w:val="00055EAC"/>
    <w:rsid w:val="000707FC"/>
    <w:rsid w:val="00081BCE"/>
    <w:rsid w:val="00085865"/>
    <w:rsid w:val="000B0152"/>
    <w:rsid w:val="000B6993"/>
    <w:rsid w:val="000B7B80"/>
    <w:rsid w:val="000C4D47"/>
    <w:rsid w:val="000E05C1"/>
    <w:rsid w:val="000E31D8"/>
    <w:rsid w:val="000E340E"/>
    <w:rsid w:val="000E577C"/>
    <w:rsid w:val="00125E5A"/>
    <w:rsid w:val="00143C9B"/>
    <w:rsid w:val="00152F38"/>
    <w:rsid w:val="00161D16"/>
    <w:rsid w:val="00167D69"/>
    <w:rsid w:val="00170835"/>
    <w:rsid w:val="00185832"/>
    <w:rsid w:val="00192830"/>
    <w:rsid w:val="00195725"/>
    <w:rsid w:val="0019625F"/>
    <w:rsid w:val="00197943"/>
    <w:rsid w:val="001B676F"/>
    <w:rsid w:val="001C55EE"/>
    <w:rsid w:val="001D06C9"/>
    <w:rsid w:val="001D659A"/>
    <w:rsid w:val="001E0B82"/>
    <w:rsid w:val="001E49F3"/>
    <w:rsid w:val="001F06D7"/>
    <w:rsid w:val="001F2EFB"/>
    <w:rsid w:val="0020666F"/>
    <w:rsid w:val="00207A8F"/>
    <w:rsid w:val="00212997"/>
    <w:rsid w:val="00221378"/>
    <w:rsid w:val="00226C17"/>
    <w:rsid w:val="00241E1C"/>
    <w:rsid w:val="00246825"/>
    <w:rsid w:val="00254F80"/>
    <w:rsid w:val="00275EE4"/>
    <w:rsid w:val="00280EDB"/>
    <w:rsid w:val="00283FA8"/>
    <w:rsid w:val="00287039"/>
    <w:rsid w:val="002A0862"/>
    <w:rsid w:val="002B6186"/>
    <w:rsid w:val="002E2E67"/>
    <w:rsid w:val="002E4B5B"/>
    <w:rsid w:val="002E7401"/>
    <w:rsid w:val="002F268D"/>
    <w:rsid w:val="00303FE5"/>
    <w:rsid w:val="0030768A"/>
    <w:rsid w:val="0031276B"/>
    <w:rsid w:val="00314D40"/>
    <w:rsid w:val="00317E57"/>
    <w:rsid w:val="0032469E"/>
    <w:rsid w:val="00325F96"/>
    <w:rsid w:val="0033722A"/>
    <w:rsid w:val="00352CD3"/>
    <w:rsid w:val="003621ED"/>
    <w:rsid w:val="00371E33"/>
    <w:rsid w:val="00375ECC"/>
    <w:rsid w:val="003A1CD6"/>
    <w:rsid w:val="003A5CC6"/>
    <w:rsid w:val="003B05D0"/>
    <w:rsid w:val="003B3C68"/>
    <w:rsid w:val="003B5335"/>
    <w:rsid w:val="003C19B9"/>
    <w:rsid w:val="003C3CDD"/>
    <w:rsid w:val="003D14EF"/>
    <w:rsid w:val="003D2852"/>
    <w:rsid w:val="00413DCE"/>
    <w:rsid w:val="00424C0A"/>
    <w:rsid w:val="004429E8"/>
    <w:rsid w:val="00454402"/>
    <w:rsid w:val="00466D00"/>
    <w:rsid w:val="00467E6D"/>
    <w:rsid w:val="004B11E9"/>
    <w:rsid w:val="004B6CA6"/>
    <w:rsid w:val="004C743D"/>
    <w:rsid w:val="004D02A5"/>
    <w:rsid w:val="004D055A"/>
    <w:rsid w:val="004D306E"/>
    <w:rsid w:val="004E419D"/>
    <w:rsid w:val="004F437B"/>
    <w:rsid w:val="005019A1"/>
    <w:rsid w:val="00506845"/>
    <w:rsid w:val="00526BC9"/>
    <w:rsid w:val="005457AC"/>
    <w:rsid w:val="005471BF"/>
    <w:rsid w:val="00547AB5"/>
    <w:rsid w:val="005561E9"/>
    <w:rsid w:val="00573E15"/>
    <w:rsid w:val="00574BF3"/>
    <w:rsid w:val="00575A1A"/>
    <w:rsid w:val="005938EE"/>
    <w:rsid w:val="005A0C3D"/>
    <w:rsid w:val="005C0579"/>
    <w:rsid w:val="005C5183"/>
    <w:rsid w:val="005D6A99"/>
    <w:rsid w:val="005E2548"/>
    <w:rsid w:val="005F427C"/>
    <w:rsid w:val="00600E57"/>
    <w:rsid w:val="006022F1"/>
    <w:rsid w:val="00617FFC"/>
    <w:rsid w:val="006341D6"/>
    <w:rsid w:val="0063550F"/>
    <w:rsid w:val="0064111E"/>
    <w:rsid w:val="00653184"/>
    <w:rsid w:val="00654A9D"/>
    <w:rsid w:val="00664DE9"/>
    <w:rsid w:val="0066696C"/>
    <w:rsid w:val="0067531E"/>
    <w:rsid w:val="006774F9"/>
    <w:rsid w:val="00683A2C"/>
    <w:rsid w:val="0069162C"/>
    <w:rsid w:val="00695B89"/>
    <w:rsid w:val="00695E32"/>
    <w:rsid w:val="00696663"/>
    <w:rsid w:val="006B4A09"/>
    <w:rsid w:val="006B5A6A"/>
    <w:rsid w:val="006B7525"/>
    <w:rsid w:val="006B781E"/>
    <w:rsid w:val="006D275E"/>
    <w:rsid w:val="006F2496"/>
    <w:rsid w:val="0070385F"/>
    <w:rsid w:val="00720B09"/>
    <w:rsid w:val="00723B1B"/>
    <w:rsid w:val="007434C3"/>
    <w:rsid w:val="0075086C"/>
    <w:rsid w:val="00752678"/>
    <w:rsid w:val="0076616D"/>
    <w:rsid w:val="007824C1"/>
    <w:rsid w:val="007947B4"/>
    <w:rsid w:val="007A204E"/>
    <w:rsid w:val="007B53DD"/>
    <w:rsid w:val="007C224C"/>
    <w:rsid w:val="007C2C54"/>
    <w:rsid w:val="007C5A38"/>
    <w:rsid w:val="007C70E1"/>
    <w:rsid w:val="007D2D1D"/>
    <w:rsid w:val="007E561D"/>
    <w:rsid w:val="007F2297"/>
    <w:rsid w:val="007F47CB"/>
    <w:rsid w:val="00802847"/>
    <w:rsid w:val="00814FE5"/>
    <w:rsid w:val="0082191D"/>
    <w:rsid w:val="008222F0"/>
    <w:rsid w:val="00834CD6"/>
    <w:rsid w:val="00836A5F"/>
    <w:rsid w:val="0085600D"/>
    <w:rsid w:val="00871F40"/>
    <w:rsid w:val="008738EB"/>
    <w:rsid w:val="00876284"/>
    <w:rsid w:val="00882CE3"/>
    <w:rsid w:val="0089217C"/>
    <w:rsid w:val="008A7F55"/>
    <w:rsid w:val="008B71E3"/>
    <w:rsid w:val="008C0553"/>
    <w:rsid w:val="008D0CEB"/>
    <w:rsid w:val="008D5FF7"/>
    <w:rsid w:val="008F5548"/>
    <w:rsid w:val="00920F02"/>
    <w:rsid w:val="009425BA"/>
    <w:rsid w:val="0094274E"/>
    <w:rsid w:val="009455C3"/>
    <w:rsid w:val="00963AD6"/>
    <w:rsid w:val="0096746B"/>
    <w:rsid w:val="00996C49"/>
    <w:rsid w:val="009C124D"/>
    <w:rsid w:val="009C3F12"/>
    <w:rsid w:val="009D0116"/>
    <w:rsid w:val="009D0B34"/>
    <w:rsid w:val="009D0B81"/>
    <w:rsid w:val="009D77CE"/>
    <w:rsid w:val="009E2D0D"/>
    <w:rsid w:val="009E314F"/>
    <w:rsid w:val="009E7CF9"/>
    <w:rsid w:val="009F54F9"/>
    <w:rsid w:val="00A03006"/>
    <w:rsid w:val="00A07F6F"/>
    <w:rsid w:val="00A14985"/>
    <w:rsid w:val="00A23279"/>
    <w:rsid w:val="00A50997"/>
    <w:rsid w:val="00A54D6C"/>
    <w:rsid w:val="00A56ED5"/>
    <w:rsid w:val="00A57D99"/>
    <w:rsid w:val="00A72E5A"/>
    <w:rsid w:val="00A760A9"/>
    <w:rsid w:val="00A844D3"/>
    <w:rsid w:val="00A8480F"/>
    <w:rsid w:val="00A863CF"/>
    <w:rsid w:val="00A91893"/>
    <w:rsid w:val="00A92E83"/>
    <w:rsid w:val="00AA1E8F"/>
    <w:rsid w:val="00AB1F77"/>
    <w:rsid w:val="00AB5F52"/>
    <w:rsid w:val="00AC78CC"/>
    <w:rsid w:val="00AD42F4"/>
    <w:rsid w:val="00AD49B2"/>
    <w:rsid w:val="00AD740E"/>
    <w:rsid w:val="00AE3DE0"/>
    <w:rsid w:val="00AF4C05"/>
    <w:rsid w:val="00B078CE"/>
    <w:rsid w:val="00B10422"/>
    <w:rsid w:val="00B14B42"/>
    <w:rsid w:val="00B17D1D"/>
    <w:rsid w:val="00B20355"/>
    <w:rsid w:val="00B25E9C"/>
    <w:rsid w:val="00B62F23"/>
    <w:rsid w:val="00B775BE"/>
    <w:rsid w:val="00B9094A"/>
    <w:rsid w:val="00B91B84"/>
    <w:rsid w:val="00B93F78"/>
    <w:rsid w:val="00BC0FA7"/>
    <w:rsid w:val="00BC6CD8"/>
    <w:rsid w:val="00BC6EC1"/>
    <w:rsid w:val="00BC74D5"/>
    <w:rsid w:val="00BD2D14"/>
    <w:rsid w:val="00BD6C0B"/>
    <w:rsid w:val="00BD759E"/>
    <w:rsid w:val="00BF034F"/>
    <w:rsid w:val="00BF084F"/>
    <w:rsid w:val="00C0163F"/>
    <w:rsid w:val="00C03E90"/>
    <w:rsid w:val="00C141DB"/>
    <w:rsid w:val="00C160EE"/>
    <w:rsid w:val="00C27673"/>
    <w:rsid w:val="00C30369"/>
    <w:rsid w:val="00C338C5"/>
    <w:rsid w:val="00C36FBD"/>
    <w:rsid w:val="00C465A1"/>
    <w:rsid w:val="00C604C0"/>
    <w:rsid w:val="00C77D12"/>
    <w:rsid w:val="00C804C4"/>
    <w:rsid w:val="00C821ED"/>
    <w:rsid w:val="00C87489"/>
    <w:rsid w:val="00C94DDF"/>
    <w:rsid w:val="00CA3117"/>
    <w:rsid w:val="00CB0468"/>
    <w:rsid w:val="00CB7727"/>
    <w:rsid w:val="00CC1C8C"/>
    <w:rsid w:val="00CE27C5"/>
    <w:rsid w:val="00CF1A56"/>
    <w:rsid w:val="00CF30DC"/>
    <w:rsid w:val="00D051C6"/>
    <w:rsid w:val="00D068ED"/>
    <w:rsid w:val="00D06C63"/>
    <w:rsid w:val="00D1396C"/>
    <w:rsid w:val="00D13C10"/>
    <w:rsid w:val="00D140B4"/>
    <w:rsid w:val="00D27936"/>
    <w:rsid w:val="00D31775"/>
    <w:rsid w:val="00D33D55"/>
    <w:rsid w:val="00D362C7"/>
    <w:rsid w:val="00D43B3F"/>
    <w:rsid w:val="00D518DD"/>
    <w:rsid w:val="00D53913"/>
    <w:rsid w:val="00D62BB7"/>
    <w:rsid w:val="00D63567"/>
    <w:rsid w:val="00D72AC8"/>
    <w:rsid w:val="00D761B1"/>
    <w:rsid w:val="00D7726F"/>
    <w:rsid w:val="00D8090D"/>
    <w:rsid w:val="00D822DD"/>
    <w:rsid w:val="00D85CD4"/>
    <w:rsid w:val="00DA32AD"/>
    <w:rsid w:val="00DB0F6E"/>
    <w:rsid w:val="00DC0C00"/>
    <w:rsid w:val="00DC2F7F"/>
    <w:rsid w:val="00DD3D26"/>
    <w:rsid w:val="00DE134E"/>
    <w:rsid w:val="00E10704"/>
    <w:rsid w:val="00E15D53"/>
    <w:rsid w:val="00E260F5"/>
    <w:rsid w:val="00E32F0D"/>
    <w:rsid w:val="00E4257C"/>
    <w:rsid w:val="00E466B7"/>
    <w:rsid w:val="00E50D51"/>
    <w:rsid w:val="00E61DE9"/>
    <w:rsid w:val="00E775C9"/>
    <w:rsid w:val="00E8449E"/>
    <w:rsid w:val="00E861A2"/>
    <w:rsid w:val="00EA3A6F"/>
    <w:rsid w:val="00EA7079"/>
    <w:rsid w:val="00EB0213"/>
    <w:rsid w:val="00EC3A4D"/>
    <w:rsid w:val="00EF0650"/>
    <w:rsid w:val="00EF37D5"/>
    <w:rsid w:val="00F17CAF"/>
    <w:rsid w:val="00F332B7"/>
    <w:rsid w:val="00F37516"/>
    <w:rsid w:val="00F417C8"/>
    <w:rsid w:val="00F45D47"/>
    <w:rsid w:val="00F670C7"/>
    <w:rsid w:val="00F72BE0"/>
    <w:rsid w:val="00F75193"/>
    <w:rsid w:val="00F7762C"/>
    <w:rsid w:val="00F800D4"/>
    <w:rsid w:val="00F814B9"/>
    <w:rsid w:val="00F82F29"/>
    <w:rsid w:val="00F83AA2"/>
    <w:rsid w:val="00F87E70"/>
    <w:rsid w:val="00FA43A0"/>
    <w:rsid w:val="00FB46CB"/>
    <w:rsid w:val="00FB48EA"/>
    <w:rsid w:val="00FB6C30"/>
    <w:rsid w:val="00FE0946"/>
    <w:rsid w:val="00FF69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45C3"/>
  <w15:docId w15:val="{32790ABD-0CC1-40D3-8316-9817C77B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200" w:line="276" w:lineRule="auto"/>
      <w:ind w:leftChars="-1" w:left="-1" w:hangingChars="1" w:hanging="1"/>
      <w:textDirection w:val="btLr"/>
      <w:textAlignment w:val="top"/>
      <w:outlineLvl w:val="0"/>
    </w:pPr>
    <w:rPr>
      <w:color w:val="000000"/>
      <w:position w:val="-1"/>
      <w:sz w:val="22"/>
      <w:szCs w:val="22"/>
      <w:lang w:val="en-US" w:eastAsia="ru-RU"/>
    </w:rPr>
  </w:style>
  <w:style w:type="paragraph" w:styleId="1">
    <w:name w:val="heading 1"/>
    <w:basedOn w:val="a"/>
    <w:next w:val="a"/>
    <w:uiPriority w:val="9"/>
    <w:qFormat/>
    <w:pPr>
      <w:keepNext/>
      <w:keepLines/>
      <w:spacing w:before="480" w:after="120"/>
      <w:ind w:left="0" w:firstLine="0"/>
    </w:pPr>
    <w:rPr>
      <w:b/>
      <w:sz w:val="48"/>
      <w:szCs w:val="48"/>
    </w:rPr>
  </w:style>
  <w:style w:type="paragraph" w:styleId="2">
    <w:name w:val="heading 2"/>
    <w:basedOn w:val="a"/>
    <w:next w:val="a"/>
    <w:uiPriority w:val="9"/>
    <w:unhideWhenUsed/>
    <w:qFormat/>
    <w:pPr>
      <w:keepNext/>
      <w:keepLines/>
      <w:spacing w:before="360" w:after="80"/>
      <w:ind w:left="0" w:firstLine="0"/>
      <w:outlineLvl w:val="1"/>
    </w:pPr>
    <w:rPr>
      <w:b/>
      <w:sz w:val="36"/>
      <w:szCs w:val="36"/>
    </w:rPr>
  </w:style>
  <w:style w:type="paragraph" w:styleId="3">
    <w:name w:val="heading 3"/>
    <w:basedOn w:val="a"/>
    <w:next w:val="a"/>
    <w:uiPriority w:val="9"/>
    <w:unhideWhenUsed/>
    <w:qFormat/>
    <w:rsid w:val="00055061"/>
    <w:pPr>
      <w:keepNext/>
      <w:keepLines/>
      <w:spacing w:before="280" w:after="80"/>
      <w:ind w:left="0" w:firstLine="0"/>
      <w:outlineLvl w:val="2"/>
    </w:pPr>
    <w:rPr>
      <w:b/>
      <w:sz w:val="36"/>
      <w:szCs w:val="28"/>
    </w:rPr>
  </w:style>
  <w:style w:type="paragraph" w:styleId="4">
    <w:name w:val="heading 4"/>
    <w:basedOn w:val="a"/>
    <w:next w:val="a"/>
    <w:uiPriority w:val="9"/>
    <w:unhideWhenUsed/>
    <w:qFormat/>
    <w:pPr>
      <w:keepNext/>
      <w:keepLines/>
      <w:spacing w:before="240" w:after="40"/>
      <w:ind w:left="0" w:firstLine="0"/>
      <w:outlineLvl w:val="3"/>
    </w:pPr>
    <w:rPr>
      <w:b/>
      <w:sz w:val="24"/>
      <w:szCs w:val="24"/>
    </w:rPr>
  </w:style>
  <w:style w:type="paragraph" w:styleId="5">
    <w:name w:val="heading 5"/>
    <w:basedOn w:val="a"/>
    <w:next w:val="a"/>
    <w:uiPriority w:val="9"/>
    <w:semiHidden/>
    <w:unhideWhenUsed/>
    <w:qFormat/>
    <w:pPr>
      <w:keepNext/>
      <w:keepLines/>
      <w:spacing w:before="220" w:after="40"/>
      <w:ind w:left="0" w:firstLine="0"/>
      <w:outlineLvl w:val="4"/>
    </w:pPr>
    <w:rPr>
      <w:b/>
    </w:rPr>
  </w:style>
  <w:style w:type="paragraph" w:styleId="6">
    <w:name w:val="heading 6"/>
    <w:basedOn w:val="a"/>
    <w:next w:val="a"/>
    <w:uiPriority w:val="9"/>
    <w:semiHidden/>
    <w:unhideWhenUsed/>
    <w:qFormat/>
    <w:pPr>
      <w:keepNext/>
      <w:keepLines/>
      <w:spacing w:before="200" w:after="40"/>
      <w:ind w:left="0" w:firstLine="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next w:val="TableNormal1"/>
    <w:pPr>
      <w:widowControl w:val="0"/>
      <w:suppressAutoHyphens/>
      <w:spacing w:after="200" w:line="276" w:lineRule="auto"/>
      <w:ind w:leftChars="-1" w:left="-1" w:hangingChars="1" w:hanging="1"/>
      <w:textDirection w:val="btLr"/>
      <w:textAlignment w:val="top"/>
      <w:outlineLvl w:val="0"/>
    </w:pPr>
    <w:rPr>
      <w:color w:val="000000"/>
      <w:position w:val="-1"/>
      <w:sz w:val="22"/>
      <w:szCs w:val="22"/>
      <w:lang w:eastAsia="ru-RU"/>
    </w:rPr>
    <w:tblPr>
      <w:tblCellMar>
        <w:top w:w="0" w:type="dxa"/>
        <w:left w:w="0" w:type="dxa"/>
        <w:bottom w:w="0" w:type="dxa"/>
        <w:right w:w="0" w:type="dxa"/>
      </w:tblCellMar>
    </w:tblPr>
  </w:style>
  <w:style w:type="paragraph" w:customStyle="1" w:styleId="a4">
    <w:name w:val="Название"/>
    <w:basedOn w:val="a"/>
    <w:next w:val="a"/>
    <w:pPr>
      <w:keepNext/>
      <w:keepLines/>
      <w:spacing w:before="240" w:after="60"/>
      <w:ind w:left="0" w:firstLine="0"/>
      <w:jc w:val="center"/>
    </w:pPr>
    <w:rPr>
      <w:rFonts w:ascii="Cambria" w:eastAsia="Cambria" w:hAnsi="Cambria" w:cs="Cambria"/>
      <w:b/>
      <w:sz w:val="32"/>
      <w:szCs w:val="3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2"/>
    <w:pPr>
      <w:contextualSpacing/>
    </w:pPr>
    <w:tblPr>
      <w:tblStyleRowBandSize w:val="1"/>
      <w:tblStyleColBandSize w:val="1"/>
      <w:tblCellMar>
        <w:left w:w="115" w:type="dxa"/>
        <w:right w:w="115" w:type="dxa"/>
      </w:tblCellMar>
    </w:tblPr>
  </w:style>
  <w:style w:type="table" w:customStyle="1" w:styleId="a7">
    <w:basedOn w:val="TableNormal2"/>
    <w:pPr>
      <w:contextualSpacing/>
    </w:pPr>
    <w:tblPr>
      <w:tblStyleRowBandSize w:val="1"/>
      <w:tblStyleColBandSize w:val="1"/>
      <w:tblCellMar>
        <w:left w:w="115" w:type="dxa"/>
        <w:right w:w="115" w:type="dxa"/>
      </w:tblCellMar>
    </w:tblPr>
  </w:style>
  <w:style w:type="table" w:customStyle="1" w:styleId="a8">
    <w:basedOn w:val="TableNormal2"/>
    <w:pPr>
      <w:contextualSpacing/>
    </w:pPr>
    <w:tblPr>
      <w:tblStyleRowBandSize w:val="1"/>
      <w:tblStyleColBandSize w:val="1"/>
      <w:tblCellMar>
        <w:left w:w="115" w:type="dxa"/>
        <w:right w:w="115" w:type="dxa"/>
      </w:tblCellMar>
    </w:tblPr>
  </w:style>
  <w:style w:type="table" w:customStyle="1" w:styleId="a9">
    <w:basedOn w:val="TableNormal2"/>
    <w:pPr>
      <w:contextualSpacing/>
    </w:pPr>
    <w:tblPr>
      <w:tblStyleRowBandSize w:val="1"/>
      <w:tblStyleColBandSize w:val="1"/>
      <w:tblCellMar>
        <w:left w:w="115" w:type="dxa"/>
        <w:right w:w="115" w:type="dxa"/>
      </w:tblCellMar>
    </w:tblPr>
  </w:style>
  <w:style w:type="table" w:customStyle="1" w:styleId="aa">
    <w:basedOn w:val="TableNormal2"/>
    <w:pPr>
      <w:contextualSpacing/>
    </w:pPr>
    <w:tblPr>
      <w:tblStyleRowBandSize w:val="1"/>
      <w:tblStyleColBandSize w:val="1"/>
      <w:tblCellMar>
        <w:left w:w="115" w:type="dxa"/>
        <w:right w:w="115" w:type="dxa"/>
      </w:tblCellMar>
    </w:tblPr>
  </w:style>
  <w:style w:type="table" w:customStyle="1" w:styleId="ab">
    <w:basedOn w:val="TableNormal2"/>
    <w:pPr>
      <w:contextualSpacing/>
    </w:pPr>
    <w:tblPr>
      <w:tblStyleRowBandSize w:val="1"/>
      <w:tblStyleColBandSize w:val="1"/>
      <w:tblCellMar>
        <w:left w:w="115" w:type="dxa"/>
        <w:right w:w="115" w:type="dxa"/>
      </w:tblCellMar>
    </w:tblPr>
  </w:style>
  <w:style w:type="table" w:customStyle="1" w:styleId="ac">
    <w:basedOn w:val="TableNormal2"/>
    <w:pPr>
      <w:contextualSpacing/>
    </w:pPr>
    <w:tblPr>
      <w:tblStyleRowBandSize w:val="1"/>
      <w:tblStyleColBandSize w:val="1"/>
      <w:tblCellMar>
        <w:left w:w="115" w:type="dxa"/>
        <w:right w:w="115" w:type="dxa"/>
      </w:tblCellMar>
    </w:tblPr>
  </w:style>
  <w:style w:type="table" w:customStyle="1" w:styleId="ad">
    <w:basedOn w:val="TableNormal2"/>
    <w:pPr>
      <w:contextualSpacing/>
    </w:pPr>
    <w:tblPr>
      <w:tblStyleRowBandSize w:val="1"/>
      <w:tblStyleColBandSize w:val="1"/>
      <w:tblCellMar>
        <w:left w:w="115" w:type="dxa"/>
        <w:right w:w="115" w:type="dxa"/>
      </w:tblCellMar>
    </w:tblPr>
  </w:style>
  <w:style w:type="table" w:customStyle="1" w:styleId="ae">
    <w:basedOn w:val="TableNormal2"/>
    <w:pPr>
      <w:contextualSpacing/>
    </w:pPr>
    <w:tblPr>
      <w:tblStyleRowBandSize w:val="1"/>
      <w:tblStyleColBandSize w:val="1"/>
      <w:tblCellMar>
        <w:left w:w="115" w:type="dxa"/>
        <w:right w:w="115" w:type="dxa"/>
      </w:tblCellMar>
    </w:tblPr>
  </w:style>
  <w:style w:type="table" w:customStyle="1" w:styleId="af">
    <w:basedOn w:val="TableNormal2"/>
    <w:pPr>
      <w:contextualSpacing/>
    </w:pPr>
    <w:tblPr>
      <w:tblStyleRowBandSize w:val="1"/>
      <w:tblStyleColBandSize w:val="1"/>
      <w:tblCellMar>
        <w:left w:w="115" w:type="dxa"/>
        <w:right w:w="115" w:type="dxa"/>
      </w:tblCellMar>
    </w:tblPr>
  </w:style>
  <w:style w:type="table" w:customStyle="1" w:styleId="af0">
    <w:basedOn w:val="TableNormal2"/>
    <w:pPr>
      <w:contextualSpacing/>
    </w:pPr>
    <w:tblPr>
      <w:tblStyleRowBandSize w:val="1"/>
      <w:tblStyleColBandSize w:val="1"/>
      <w:tblCellMar>
        <w:left w:w="115" w:type="dxa"/>
        <w:right w:w="115" w:type="dxa"/>
      </w:tblCellMar>
    </w:tblPr>
  </w:style>
  <w:style w:type="table" w:customStyle="1" w:styleId="af1">
    <w:basedOn w:val="TableNormal2"/>
    <w:pPr>
      <w:contextualSpacing/>
    </w:pPr>
    <w:tblPr>
      <w:tblStyleRowBandSize w:val="1"/>
      <w:tblStyleColBandSize w:val="1"/>
      <w:tblCellMar>
        <w:left w:w="115" w:type="dxa"/>
        <w:right w:w="115" w:type="dxa"/>
      </w:tblCellMar>
    </w:tblPr>
  </w:style>
  <w:style w:type="table" w:customStyle="1" w:styleId="af2">
    <w:basedOn w:val="TableNormal2"/>
    <w:pPr>
      <w:contextualSpacing/>
    </w:pPr>
    <w:tblPr>
      <w:tblStyleRowBandSize w:val="1"/>
      <w:tblStyleColBandSize w:val="1"/>
      <w:tblCellMar>
        <w:left w:w="115" w:type="dxa"/>
        <w:right w:w="115" w:type="dxa"/>
      </w:tblCellMar>
    </w:tblPr>
  </w:style>
  <w:style w:type="paragraph" w:styleId="af3">
    <w:name w:val="header"/>
    <w:basedOn w:val="a"/>
    <w:qFormat/>
    <w:pPr>
      <w:tabs>
        <w:tab w:val="center" w:pos="4677"/>
        <w:tab w:val="right" w:pos="9355"/>
      </w:tabs>
    </w:pPr>
  </w:style>
  <w:style w:type="character" w:customStyle="1" w:styleId="af4">
    <w:name w:val="Верхний колонтитул Знак"/>
    <w:rPr>
      <w:color w:val="000000"/>
      <w:w w:val="100"/>
      <w:position w:val="-1"/>
      <w:sz w:val="22"/>
      <w:szCs w:val="22"/>
      <w:effect w:val="none"/>
      <w:vertAlign w:val="baseline"/>
      <w:cs w:val="0"/>
      <w:em w:val="none"/>
    </w:rPr>
  </w:style>
  <w:style w:type="paragraph" w:styleId="af5">
    <w:name w:val="footer"/>
    <w:basedOn w:val="a"/>
    <w:qFormat/>
    <w:pPr>
      <w:tabs>
        <w:tab w:val="center" w:pos="4677"/>
        <w:tab w:val="right" w:pos="9355"/>
      </w:tabs>
    </w:pPr>
  </w:style>
  <w:style w:type="character" w:customStyle="1" w:styleId="af6">
    <w:name w:val="Нижний колонтитул Знак"/>
    <w:rPr>
      <w:color w:val="000000"/>
      <w:w w:val="100"/>
      <w:position w:val="-1"/>
      <w:sz w:val="22"/>
      <w:szCs w:val="22"/>
      <w:effect w:val="none"/>
      <w:vertAlign w:val="baseline"/>
      <w:cs w:val="0"/>
      <w:em w:val="none"/>
    </w:rPr>
  </w:style>
  <w:style w:type="paragraph" w:styleId="af7">
    <w:name w:val="No Spacing"/>
    <w:pPr>
      <w:suppressAutoHyphens/>
      <w:spacing w:line="1" w:lineRule="atLeast"/>
      <w:ind w:leftChars="-1" w:left="-1" w:hangingChars="1" w:hanging="1"/>
      <w:textDirection w:val="btLr"/>
      <w:textAlignment w:val="top"/>
      <w:outlineLvl w:val="0"/>
    </w:pPr>
    <w:rPr>
      <w:position w:val="-1"/>
      <w:sz w:val="22"/>
      <w:szCs w:val="22"/>
      <w:lang w:eastAsia="ru-RU"/>
    </w:rPr>
  </w:style>
  <w:style w:type="table" w:styleId="af8">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Содержимое таблицы"/>
    <w:basedOn w:val="a"/>
    <w:pPr>
      <w:suppressLineNumbers/>
      <w:suppressAutoHyphens w:val="0"/>
      <w:spacing w:after="0" w:line="240" w:lineRule="auto"/>
    </w:pPr>
    <w:rPr>
      <w:rFonts w:ascii="Times New Roman" w:eastAsia="SimSun" w:hAnsi="Times New Roman" w:cs="Mangal"/>
      <w:color w:val="auto"/>
      <w:kern w:val="2"/>
      <w:sz w:val="24"/>
      <w:szCs w:val="24"/>
      <w:lang w:eastAsia="hi-IN" w:bidi="hi-IN"/>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SimSun" w:hAnsi="Times New Roman" w:cs="Mangal"/>
      <w:kern w:val="3"/>
      <w:position w:val="-1"/>
      <w:sz w:val="24"/>
      <w:szCs w:val="24"/>
      <w:lang w:eastAsia="zh-CN" w:bidi="hi-IN"/>
    </w:rPr>
  </w:style>
  <w:style w:type="paragraph" w:customStyle="1" w:styleId="10">
    <w:name w:val="Обычный (веб)1"/>
    <w:basedOn w:val="a"/>
    <w:autoRedefine/>
    <w:qFormat/>
    <w:rsid w:val="00B62F23"/>
    <w:pPr>
      <w:widowControl/>
      <w:spacing w:before="100" w:beforeAutospacing="1" w:after="100" w:afterAutospacing="1" w:line="240" w:lineRule="auto"/>
      <w:ind w:leftChars="0" w:left="0" w:firstLineChars="0" w:firstLine="0"/>
    </w:pPr>
    <w:rPr>
      <w:rFonts w:asciiTheme="majorHAnsi" w:eastAsia="Times New Roman" w:hAnsiTheme="majorHAnsi" w:cstheme="majorHAnsi"/>
      <w:color w:val="auto"/>
      <w:sz w:val="24"/>
      <w:szCs w:val="24"/>
      <w:lang w:val="uk-UA"/>
    </w:rPr>
  </w:style>
  <w:style w:type="character" w:styleId="afa">
    <w:name w:val="Hyperlink"/>
    <w:qFormat/>
    <w:rPr>
      <w:color w:val="0563C1"/>
      <w:w w:val="100"/>
      <w:position w:val="-1"/>
      <w:u w:val="single"/>
      <w:effect w:val="none"/>
      <w:vertAlign w:val="baseline"/>
      <w:cs w:val="0"/>
      <w:em w:val="none"/>
    </w:r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0" w:type="dxa"/>
        <w:right w:w="10"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15" w:type="dxa"/>
        <w:right w:w="115" w:type="dxa"/>
      </w:tblCellMar>
    </w:tblPr>
  </w:style>
  <w:style w:type="character" w:customStyle="1" w:styleId="q4iawc">
    <w:name w:val="q4iawc"/>
    <w:basedOn w:val="a0"/>
    <w:rsid w:val="006B4A09"/>
  </w:style>
  <w:style w:type="character" w:customStyle="1" w:styleId="viiyi">
    <w:name w:val="viiyi"/>
    <w:basedOn w:val="a0"/>
    <w:rsid w:val="002F268D"/>
  </w:style>
  <w:style w:type="character" w:customStyle="1" w:styleId="UnresolvedMention">
    <w:name w:val="Unresolved Mention"/>
    <w:basedOn w:val="a0"/>
    <w:uiPriority w:val="99"/>
    <w:semiHidden/>
    <w:unhideWhenUsed/>
    <w:rsid w:val="00C94DDF"/>
    <w:rPr>
      <w:color w:val="605E5C"/>
      <w:shd w:val="clear" w:color="auto" w:fill="E1DFDD"/>
    </w:rPr>
  </w:style>
  <w:style w:type="character" w:styleId="affc">
    <w:name w:val="Subtle Emphasis"/>
    <w:basedOn w:val="a0"/>
    <w:uiPriority w:val="19"/>
    <w:qFormat/>
    <w:rsid w:val="000E340E"/>
    <w:rPr>
      <w:i/>
      <w:iCs/>
      <w:color w:val="404040" w:themeColor="text1" w:themeTint="BF"/>
    </w:rPr>
  </w:style>
  <w:style w:type="paragraph" w:styleId="affd">
    <w:name w:val="Body Text"/>
    <w:basedOn w:val="a"/>
    <w:link w:val="affe"/>
    <w:rsid w:val="003C19B9"/>
    <w:pPr>
      <w:widowControl/>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pPr>
    <w:rPr>
      <w:rFonts w:ascii="Arial" w:eastAsia="Times New Roman" w:hAnsi="Arial" w:cs="Arial"/>
      <w:color w:val="auto"/>
      <w:position w:val="0"/>
      <w:sz w:val="20"/>
      <w:szCs w:val="20"/>
    </w:rPr>
  </w:style>
  <w:style w:type="character" w:customStyle="1" w:styleId="affe">
    <w:name w:val="Основной текст Знак"/>
    <w:basedOn w:val="a0"/>
    <w:link w:val="affd"/>
    <w:rsid w:val="003C19B9"/>
    <w:rPr>
      <w:rFonts w:ascii="Arial" w:eastAsia="Times New Roman" w:hAnsi="Arial" w:cs="Arial"/>
      <w:lang w:eastAsia="ru-RU"/>
    </w:rPr>
  </w:style>
  <w:style w:type="paragraph" w:customStyle="1" w:styleId="TableHeader">
    <w:name w:val="Table Header"/>
    <w:basedOn w:val="affd"/>
    <w:rsid w:val="00413DCE"/>
    <w:pPr>
      <w:spacing w:before="120" w:after="60"/>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5238">
      <w:bodyDiv w:val="1"/>
      <w:marLeft w:val="0"/>
      <w:marRight w:val="0"/>
      <w:marTop w:val="0"/>
      <w:marBottom w:val="0"/>
      <w:divBdr>
        <w:top w:val="none" w:sz="0" w:space="0" w:color="auto"/>
        <w:left w:val="none" w:sz="0" w:space="0" w:color="auto"/>
        <w:bottom w:val="none" w:sz="0" w:space="0" w:color="auto"/>
        <w:right w:val="none" w:sz="0" w:space="0" w:color="auto"/>
      </w:divBdr>
    </w:div>
    <w:div w:id="737821870">
      <w:bodyDiv w:val="1"/>
      <w:marLeft w:val="0"/>
      <w:marRight w:val="0"/>
      <w:marTop w:val="0"/>
      <w:marBottom w:val="0"/>
      <w:divBdr>
        <w:top w:val="none" w:sz="0" w:space="0" w:color="auto"/>
        <w:left w:val="none" w:sz="0" w:space="0" w:color="auto"/>
        <w:bottom w:val="none" w:sz="0" w:space="0" w:color="auto"/>
        <w:right w:val="none" w:sz="0" w:space="0" w:color="auto"/>
      </w:divBdr>
    </w:div>
    <w:div w:id="191701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web-designing.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XnYWLMUeF5J5dAZvQm01E9sWQ==">AMUW2mVRi2vW9jhfx07dJtWwPZaWM/vdLC8iQGz4gsgIAQwB2ZAcFHVnuWLU8CYeVQlKSFo0e+v39pTwGvhvM1P5byAd9ETQBtQXV8w1UBG7U6VsztUl6SACowy0l2McEtEOwz2XUitP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Kobylansky</dc:creator>
  <cp:lastModifiedBy>Ihor</cp:lastModifiedBy>
  <cp:revision>278</cp:revision>
  <dcterms:created xsi:type="dcterms:W3CDTF">2022-06-20T17:28:00Z</dcterms:created>
  <dcterms:modified xsi:type="dcterms:W3CDTF">2023-03-08T20:34:00Z</dcterms:modified>
</cp:coreProperties>
</file>