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E616" w14:textId="62E7B0D7" w:rsidR="009455C3" w:rsidRPr="002F268D" w:rsidRDefault="006B4A09" w:rsidP="002F268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  <w:lang w:val="uk-UA" w:eastAsia="uk-UA"/>
        </w:rPr>
        <w:drawing>
          <wp:inline distT="0" distB="0" distL="0" distR="0" wp14:anchorId="58D7C822" wp14:editId="0E157400">
            <wp:extent cx="5939790" cy="114236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s-logo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CA97F" w14:textId="3E2BCD0C" w:rsidR="009455C3" w:rsidRPr="006B5D48" w:rsidRDefault="00CB7B17" w:rsidP="002F268D">
      <w:pPr>
        <w:pStyle w:val="1"/>
        <w:ind w:left="3" w:hanging="5"/>
        <w:jc w:val="center"/>
        <w:rPr>
          <w:b w:val="0"/>
          <w:bCs/>
          <w:lang w:val="uk-UA"/>
        </w:rPr>
      </w:pPr>
      <w:r>
        <w:rPr>
          <w:b w:val="0"/>
          <w:bCs/>
          <w:lang w:val="en-US"/>
        </w:rPr>
        <w:t>Brief</w:t>
      </w:r>
      <w:r w:rsidR="006B4A09" w:rsidRPr="00CB7B17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on creation of a logo</w:t>
      </w:r>
      <w:r w:rsidR="006B5D48">
        <w:rPr>
          <w:b w:val="0"/>
          <w:bCs/>
          <w:lang w:val="uk-UA"/>
        </w:rPr>
        <w:t>/</w:t>
      </w:r>
      <w:r>
        <w:rPr>
          <w:b w:val="0"/>
          <w:bCs/>
          <w:lang w:val="en-US"/>
        </w:rPr>
        <w:t>banner</w:t>
      </w:r>
      <w:r w:rsidR="006B5D48" w:rsidRPr="006B5D48">
        <w:rPr>
          <w:b w:val="0"/>
          <w:bCs/>
          <w:lang w:val="uk-UA"/>
        </w:rPr>
        <w:t>/</w:t>
      </w:r>
      <w:r w:rsidR="00960977">
        <w:rPr>
          <w:b w:val="0"/>
          <w:bCs/>
          <w:lang w:val="en-US"/>
        </w:rPr>
        <w:t>illustration</w:t>
      </w:r>
    </w:p>
    <w:p w14:paraId="7E9AF41A" w14:textId="12D573E5" w:rsidR="00D34C1E" w:rsidRPr="00A6083A" w:rsidRDefault="00B674F7" w:rsidP="00D34C1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i/>
          <w:iCs/>
          <w:lang w:val="en-US"/>
        </w:rPr>
      </w:pPr>
      <w:r>
        <w:rPr>
          <w:rStyle w:val="q4iawc"/>
          <w:i/>
          <w:iCs/>
          <w:lang w:val="en-US"/>
        </w:rPr>
        <w:t xml:space="preserve">If you are having </w:t>
      </w:r>
      <w:r w:rsidR="009F3B74">
        <w:rPr>
          <w:rStyle w:val="q4iawc"/>
          <w:i/>
          <w:iCs/>
          <w:lang w:val="en-US"/>
        </w:rPr>
        <w:t xml:space="preserve">difficulties </w:t>
      </w:r>
      <w:r>
        <w:rPr>
          <w:rStyle w:val="q4iawc"/>
          <w:i/>
          <w:iCs/>
          <w:lang w:val="en-US"/>
        </w:rPr>
        <w:t>filling out this brief</w:t>
      </w:r>
      <w:r w:rsidR="00D34C1E" w:rsidRPr="00BE3FDB">
        <w:rPr>
          <w:rStyle w:val="q4iawc"/>
          <w:i/>
          <w:iCs/>
          <w:lang w:val="uk-UA"/>
        </w:rPr>
        <w:t xml:space="preserve">, </w:t>
      </w:r>
      <w:r w:rsidR="00436D18">
        <w:rPr>
          <w:rStyle w:val="q4iawc"/>
          <w:i/>
          <w:iCs/>
          <w:lang w:val="en-US"/>
        </w:rPr>
        <w:t xml:space="preserve">please </w:t>
      </w:r>
      <w:r>
        <w:rPr>
          <w:rStyle w:val="q4iawc"/>
          <w:i/>
          <w:iCs/>
          <w:lang w:val="en-US"/>
        </w:rPr>
        <w:t>contact us in any way convenient to you</w:t>
      </w:r>
      <w:r w:rsidR="00C735D6">
        <w:rPr>
          <w:rStyle w:val="q4iawc"/>
          <w:i/>
          <w:iCs/>
          <w:lang w:val="en-US"/>
        </w:rPr>
        <w:t xml:space="preserve"> and w</w:t>
      </w:r>
      <w:r>
        <w:rPr>
          <w:rStyle w:val="viiyi"/>
          <w:i/>
          <w:iCs/>
          <w:lang w:val="en-US"/>
        </w:rPr>
        <w:t xml:space="preserve">e </w:t>
      </w:r>
      <w:r w:rsidR="00D2014E">
        <w:rPr>
          <w:rStyle w:val="viiyi"/>
          <w:i/>
          <w:iCs/>
          <w:lang w:val="en-US"/>
        </w:rPr>
        <w:t>w</w:t>
      </w:r>
      <w:r w:rsidR="00C735D6">
        <w:rPr>
          <w:rStyle w:val="viiyi"/>
          <w:i/>
          <w:iCs/>
          <w:lang w:val="en-US"/>
        </w:rPr>
        <w:t>ill fill it out together</w:t>
      </w:r>
      <w:r w:rsidR="00313E84">
        <w:rPr>
          <w:rStyle w:val="viiyi"/>
          <w:i/>
          <w:iCs/>
          <w:lang w:val="en-US"/>
        </w:rPr>
        <w:t xml:space="preserve"> with you</w:t>
      </w:r>
      <w:r w:rsidR="00D34C1E" w:rsidRPr="00BE3FDB">
        <w:rPr>
          <w:rStyle w:val="q4iawc"/>
          <w:i/>
          <w:iCs/>
          <w:lang w:val="uk-UA"/>
        </w:rPr>
        <w:t xml:space="preserve">. </w:t>
      </w:r>
      <w:r>
        <w:rPr>
          <w:rStyle w:val="q4iawc"/>
          <w:i/>
          <w:iCs/>
          <w:lang w:val="en-US"/>
        </w:rPr>
        <w:t xml:space="preserve">We thank you in advance for </w:t>
      </w:r>
      <w:r w:rsidR="006D6F33">
        <w:rPr>
          <w:rStyle w:val="q4iawc"/>
          <w:i/>
          <w:iCs/>
          <w:lang w:val="en-US"/>
        </w:rPr>
        <w:t>your time</w:t>
      </w:r>
      <w:r w:rsidR="00D34C1E" w:rsidRPr="00BE3FDB">
        <w:rPr>
          <w:rStyle w:val="q4iawc"/>
          <w:i/>
          <w:iCs/>
          <w:lang w:val="uk-UA"/>
        </w:rPr>
        <w:t>.</w:t>
      </w:r>
    </w:p>
    <w:p w14:paraId="5528F25B" w14:textId="77777777" w:rsidR="001B4DF4" w:rsidRPr="009F3B74" w:rsidRDefault="001B4DF4" w:rsidP="00D34C1E">
      <w:pPr>
        <w:autoSpaceDE w:val="0"/>
        <w:spacing w:after="0" w:line="240" w:lineRule="auto"/>
        <w:ind w:left="2" w:right="-2" w:hanging="4"/>
        <w:jc w:val="center"/>
        <w:rPr>
          <w:sz w:val="36"/>
          <w:szCs w:val="36"/>
          <w:lang w:val="en-US"/>
        </w:rPr>
      </w:pPr>
    </w:p>
    <w:p w14:paraId="4FA7C734" w14:textId="77777777" w:rsidR="009B4F31" w:rsidRPr="009F3B74" w:rsidRDefault="009B4F31" w:rsidP="00D34C1E">
      <w:pPr>
        <w:autoSpaceDE w:val="0"/>
        <w:spacing w:after="0" w:line="240" w:lineRule="auto"/>
        <w:ind w:left="2" w:right="-2" w:hanging="4"/>
        <w:jc w:val="center"/>
        <w:rPr>
          <w:sz w:val="36"/>
          <w:szCs w:val="36"/>
          <w:lang w:val="en-US"/>
        </w:rPr>
      </w:pPr>
    </w:p>
    <w:p w14:paraId="2E2B0ED6" w14:textId="1CBA14F6" w:rsidR="00D34C1E" w:rsidRDefault="009F3B74" w:rsidP="00D34C1E">
      <w:pPr>
        <w:autoSpaceDE w:val="0"/>
        <w:spacing w:after="0" w:line="240" w:lineRule="auto"/>
        <w:ind w:left="2" w:right="-2" w:hanging="4"/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C</w:t>
      </w:r>
      <w:r w:rsidR="00726115">
        <w:rPr>
          <w:sz w:val="36"/>
          <w:szCs w:val="36"/>
          <w:lang w:val="en-US"/>
        </w:rPr>
        <w:t>o</w:t>
      </w:r>
      <w:r>
        <w:rPr>
          <w:sz w:val="36"/>
          <w:szCs w:val="36"/>
          <w:lang w:val="en-US"/>
        </w:rPr>
        <w:t>nt</w:t>
      </w:r>
      <w:r w:rsidR="00726115">
        <w:rPr>
          <w:sz w:val="36"/>
          <w:szCs w:val="36"/>
          <w:lang w:val="en-US"/>
        </w:rPr>
        <w:t>act i</w:t>
      </w:r>
      <w:r>
        <w:rPr>
          <w:sz w:val="36"/>
          <w:szCs w:val="36"/>
          <w:lang w:val="en-US"/>
        </w:rPr>
        <w:t>nf</w:t>
      </w:r>
      <w:r w:rsidR="00726115">
        <w:rPr>
          <w:sz w:val="36"/>
          <w:szCs w:val="36"/>
          <w:lang w:val="en-US"/>
        </w:rPr>
        <w:t>o</w:t>
      </w:r>
      <w:r>
        <w:rPr>
          <w:sz w:val="36"/>
          <w:szCs w:val="36"/>
          <w:lang w:val="en-US"/>
        </w:rPr>
        <w:t>rmat</w:t>
      </w:r>
      <w:r w:rsidR="00726115">
        <w:rPr>
          <w:sz w:val="36"/>
          <w:szCs w:val="36"/>
          <w:lang w:val="en-US"/>
        </w:rPr>
        <w:t>io</w:t>
      </w:r>
      <w:r>
        <w:rPr>
          <w:sz w:val="36"/>
          <w:szCs w:val="36"/>
          <w:lang w:val="en-US"/>
        </w:rPr>
        <w:t>n</w:t>
      </w:r>
      <w:r w:rsidR="00D34C1E">
        <w:rPr>
          <w:sz w:val="36"/>
          <w:szCs w:val="3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D34C1E" w14:paraId="2B15BA77" w14:textId="77777777" w:rsidTr="00FC28D2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44E4F0B9" w14:textId="4B72A179" w:rsidR="00D34C1E" w:rsidRPr="006022F1" w:rsidRDefault="005F1FCF" w:rsidP="005F1FCF">
            <w:pPr>
              <w:autoSpaceDE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  <w:lang w:val="uk-UA"/>
              </w:rPr>
            </w:pPr>
            <w:r>
              <w:rPr>
                <w:rFonts w:cs="Verdana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DF3BFE7" w14:textId="77777777" w:rsidR="00D34C1E" w:rsidRDefault="00D34C1E" w:rsidP="00FC28D2">
            <w:pPr>
              <w:autoSpaceDE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D34C1E" w14:paraId="18ED0A26" w14:textId="77777777" w:rsidTr="00FC28D2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14:paraId="7B9F2DE2" w14:textId="4F8CAA26" w:rsidR="00D34C1E" w:rsidRPr="006022F1" w:rsidRDefault="00CC4C08" w:rsidP="00CC4C08">
            <w:pPr>
              <w:autoSpaceDE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  <w:lang w:val="uk-UA"/>
              </w:rPr>
            </w:pPr>
            <w:r>
              <w:rPr>
                <w:rFonts w:cs="Verdana"/>
                <w:sz w:val="24"/>
                <w:szCs w:val="24"/>
                <w:lang w:val="en-US"/>
              </w:rPr>
              <w:t>Contact</w:t>
            </w:r>
            <w:r w:rsidR="00D34C1E">
              <w:rPr>
                <w:rFonts w:cs="Verdana"/>
                <w:sz w:val="24"/>
                <w:szCs w:val="24"/>
              </w:rPr>
              <w:t xml:space="preserve"> </w:t>
            </w:r>
            <w:r w:rsidR="005F1FCF">
              <w:rPr>
                <w:rFonts w:cs="Verdana"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4B04252" w14:textId="77777777" w:rsidR="00D34C1E" w:rsidRDefault="00D34C1E" w:rsidP="00FC28D2">
            <w:pPr>
              <w:autoSpaceDE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D34C1E" w14:paraId="30262307" w14:textId="77777777" w:rsidTr="00FC28D2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58AB1CC9" w14:textId="25AD9617" w:rsidR="00D34C1E" w:rsidRPr="006022F1" w:rsidRDefault="00F026B0" w:rsidP="00CC4C08">
            <w:pPr>
              <w:autoSpaceDE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  <w:lang w:val="uk-UA"/>
              </w:rPr>
            </w:pPr>
            <w:r>
              <w:rPr>
                <w:rFonts w:cs="Verdana"/>
                <w:sz w:val="24"/>
                <w:szCs w:val="24"/>
                <w:lang w:val="en-US"/>
              </w:rPr>
              <w:t xml:space="preserve">Contact </w:t>
            </w:r>
            <w:r w:rsidR="00CC4C08">
              <w:rPr>
                <w:rFonts w:cs="Verdana"/>
                <w:sz w:val="24"/>
                <w:szCs w:val="24"/>
                <w:lang w:val="en-US"/>
              </w:rPr>
              <w:t>phone</w:t>
            </w:r>
            <w:r w:rsidR="00DA30CC">
              <w:rPr>
                <w:rFonts w:cs="Verdana"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77C21B6" w14:textId="77777777" w:rsidR="00D34C1E" w:rsidRDefault="00D34C1E" w:rsidP="00FC28D2">
            <w:pPr>
              <w:autoSpaceDE w:val="0"/>
              <w:snapToGrid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</w:rPr>
            </w:pPr>
          </w:p>
        </w:tc>
      </w:tr>
      <w:tr w:rsidR="00D34C1E" w14:paraId="729F94CE" w14:textId="77777777" w:rsidTr="00FC28D2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421A8A33" w14:textId="611B656D" w:rsidR="00D34C1E" w:rsidRDefault="00F026B0" w:rsidP="00CC4C0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  <w:lang w:val="en-US"/>
              </w:rPr>
              <w:t>Contact e</w:t>
            </w:r>
            <w:r w:rsidR="00D34C1E">
              <w:rPr>
                <w:rFonts w:cs="Verdana"/>
                <w:sz w:val="24"/>
                <w:szCs w:val="24"/>
              </w:rPr>
              <w:t>-</w:t>
            </w:r>
            <w:r w:rsidR="00CC4C08">
              <w:rPr>
                <w:rFonts w:cs="Verdana"/>
                <w:sz w:val="24"/>
                <w:szCs w:val="24"/>
                <w:lang w:val="en-US"/>
              </w:rPr>
              <w:t>mail</w:t>
            </w:r>
            <w:r w:rsidR="008E486F">
              <w:rPr>
                <w:rFonts w:cs="Verdana"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5528" w:type="dxa"/>
            <w:shd w:val="clear" w:color="auto" w:fill="FFFFFF" w:themeFill="background1"/>
          </w:tcPr>
          <w:p w14:paraId="0F34AB62" w14:textId="77777777" w:rsidR="00D34C1E" w:rsidRDefault="00D34C1E" w:rsidP="00FC28D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34C1E" w14:paraId="0FECB8C3" w14:textId="77777777" w:rsidTr="00FC28D2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14:paraId="6F1CAA9A" w14:textId="75D106FE" w:rsidR="00D34C1E" w:rsidRPr="006022F1" w:rsidRDefault="00D34C1E" w:rsidP="009E27E5">
            <w:pPr>
              <w:spacing w:after="0" w:line="240" w:lineRule="auto"/>
              <w:ind w:left="0" w:hanging="2"/>
              <w:rPr>
                <w:rFonts w:cs="Verdana"/>
                <w:sz w:val="24"/>
                <w:szCs w:val="24"/>
                <w:lang w:val="en-US"/>
              </w:rPr>
            </w:pPr>
            <w:r>
              <w:rPr>
                <w:rFonts w:cs="Verdana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528" w:type="dxa"/>
            <w:shd w:val="clear" w:color="auto" w:fill="FFFFFF" w:themeFill="background1"/>
          </w:tcPr>
          <w:p w14:paraId="39C9DB3E" w14:textId="77777777" w:rsidR="00D34C1E" w:rsidRDefault="00D34C1E" w:rsidP="00FC28D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34C1E" w:rsidRPr="00BE16CA" w14:paraId="310AF304" w14:textId="77777777" w:rsidTr="00FC28D2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14:paraId="0778BF26" w14:textId="150D86AF" w:rsidR="00D34C1E" w:rsidRPr="00D34C1E" w:rsidRDefault="00BA11B3" w:rsidP="00BA11B3">
            <w:pPr>
              <w:spacing w:after="0" w:line="240" w:lineRule="auto"/>
              <w:ind w:left="0" w:hanging="2"/>
              <w:rPr>
                <w:rFonts w:cs="Verdana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URLs of c</w:t>
            </w:r>
            <w:r w:rsidR="00CC4C08">
              <w:rPr>
                <w:sz w:val="24"/>
                <w:szCs w:val="24"/>
                <w:lang w:val="en-US"/>
              </w:rPr>
              <w:t>ompany</w:t>
            </w:r>
            <w:r>
              <w:rPr>
                <w:sz w:val="24"/>
                <w:szCs w:val="24"/>
                <w:lang w:val="en-US"/>
              </w:rPr>
              <w:t>’s</w:t>
            </w:r>
            <w:r w:rsidR="00CC4C08">
              <w:rPr>
                <w:sz w:val="24"/>
                <w:szCs w:val="24"/>
                <w:lang w:val="en-US"/>
              </w:rPr>
              <w:t xml:space="preserve"> </w:t>
            </w:r>
            <w:r w:rsidR="005F1FCF">
              <w:rPr>
                <w:sz w:val="24"/>
                <w:szCs w:val="24"/>
                <w:lang w:val="en-US"/>
              </w:rPr>
              <w:t>websites</w:t>
            </w:r>
            <w:r w:rsidR="00D34C1E" w:rsidRPr="00D34C1E">
              <w:rPr>
                <w:sz w:val="24"/>
                <w:szCs w:val="24"/>
                <w:lang w:val="uk-UA"/>
              </w:rPr>
              <w:t xml:space="preserve"> (</w:t>
            </w:r>
            <w:r w:rsidR="005F1FCF">
              <w:rPr>
                <w:sz w:val="24"/>
                <w:szCs w:val="24"/>
                <w:lang w:val="en-US"/>
              </w:rPr>
              <w:t>if any</w:t>
            </w:r>
            <w:r>
              <w:rPr>
                <w:sz w:val="24"/>
                <w:szCs w:val="24"/>
                <w:lang w:val="en-US"/>
              </w:rPr>
              <w:t xml:space="preserve"> exist</w:t>
            </w:r>
            <w:r w:rsidR="00D34C1E" w:rsidRPr="00D34C1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shd w:val="clear" w:color="auto" w:fill="FFFFFF" w:themeFill="background1"/>
          </w:tcPr>
          <w:p w14:paraId="3E49D206" w14:textId="77777777" w:rsidR="00D34C1E" w:rsidRPr="00BA11B3" w:rsidRDefault="00D34C1E" w:rsidP="00FC28D2">
            <w:pPr>
              <w:spacing w:after="0" w:line="240" w:lineRule="auto"/>
              <w:ind w:left="0" w:hanging="2"/>
              <w:rPr>
                <w:sz w:val="24"/>
                <w:szCs w:val="24"/>
                <w:lang w:val="en-US"/>
              </w:rPr>
            </w:pPr>
          </w:p>
        </w:tc>
      </w:tr>
    </w:tbl>
    <w:p w14:paraId="1B839AB4" w14:textId="77777777" w:rsidR="00D34C1E" w:rsidRDefault="00D34C1E" w:rsidP="00C252DE">
      <w:pPr>
        <w:pBdr>
          <w:top w:val="nil"/>
          <w:left w:val="nil"/>
          <w:bottom w:val="nil"/>
          <w:right w:val="nil"/>
          <w:between w:val="nil"/>
        </w:pBdr>
        <w:spacing w:after="80"/>
        <w:ind w:left="2" w:hanging="4"/>
        <w:jc w:val="center"/>
        <w:rPr>
          <w:rStyle w:val="q4iawc"/>
          <w:sz w:val="36"/>
          <w:szCs w:val="36"/>
          <w:lang w:val="uk-UA"/>
        </w:rPr>
      </w:pPr>
    </w:p>
    <w:p w14:paraId="4EC8A1C1" w14:textId="4F9632F2" w:rsidR="00BA78DF" w:rsidRPr="006022F1" w:rsidRDefault="00BA78DF" w:rsidP="00BA78DF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Style w:val="q4iawc"/>
          <w:sz w:val="36"/>
          <w:szCs w:val="36"/>
          <w:lang w:val="uk-UA"/>
        </w:rPr>
      </w:pPr>
      <w:r>
        <w:rPr>
          <w:rStyle w:val="q4iawc"/>
          <w:sz w:val="36"/>
          <w:szCs w:val="36"/>
          <w:lang w:val="en-US"/>
        </w:rPr>
        <w:t>Company information</w:t>
      </w:r>
    </w:p>
    <w:tbl>
      <w:tblPr>
        <w:tblW w:w="978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D34C1E" w:rsidRPr="00BE16CA" w14:paraId="3E6A37AA" w14:textId="77777777" w:rsidTr="00FC28D2">
        <w:trPr>
          <w:trHeight w:val="263"/>
        </w:trPr>
        <w:tc>
          <w:tcPr>
            <w:tcW w:w="4253" w:type="dxa"/>
            <w:shd w:val="clear" w:color="auto" w:fill="auto"/>
          </w:tcPr>
          <w:p w14:paraId="27C2573A" w14:textId="505D3159" w:rsidR="00D34C1E" w:rsidRPr="001B4DF4" w:rsidRDefault="00890E5E" w:rsidP="000E2C4A">
            <w:pPr>
              <w:pStyle w:val="10"/>
              <w:ind w:left="0" w:hanging="2"/>
              <w:rPr>
                <w:rStyle w:val="q4iawc"/>
                <w:rFonts w:asciiTheme="majorHAnsi" w:hAnsiTheme="majorHAnsi" w:cstheme="majorHAnsi"/>
                <w:lang w:val="uk-UA"/>
              </w:rPr>
            </w:pPr>
            <w:r w:rsidRPr="00890E5E">
              <w:rPr>
                <w:rStyle w:val="q4iawc"/>
                <w:rFonts w:asciiTheme="majorHAnsi" w:hAnsiTheme="majorHAnsi" w:cstheme="majorHAnsi"/>
                <w:lang w:val="en-US"/>
              </w:rPr>
              <w:t>For how long has your business existed on the market?</w:t>
            </w:r>
          </w:p>
        </w:tc>
        <w:tc>
          <w:tcPr>
            <w:tcW w:w="5528" w:type="dxa"/>
            <w:shd w:val="clear" w:color="auto" w:fill="auto"/>
          </w:tcPr>
          <w:p w14:paraId="65991FEA" w14:textId="77777777" w:rsidR="00D34C1E" w:rsidRPr="00CA2546" w:rsidRDefault="00D34C1E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34C1E" w:rsidRPr="00BE16CA" w14:paraId="27F9B367" w14:textId="77777777" w:rsidTr="00FC28D2">
        <w:trPr>
          <w:trHeight w:val="263"/>
        </w:trPr>
        <w:tc>
          <w:tcPr>
            <w:tcW w:w="4253" w:type="dxa"/>
            <w:shd w:val="clear" w:color="auto" w:fill="auto"/>
          </w:tcPr>
          <w:p w14:paraId="0BE63E91" w14:textId="4B295D00" w:rsidR="00D34C1E" w:rsidRPr="00355A64" w:rsidRDefault="00FA0772" w:rsidP="00890E5E">
            <w:pPr>
              <w:pStyle w:val="10"/>
              <w:ind w:left="0" w:hanging="2"/>
              <w:rPr>
                <w:rStyle w:val="q4iawc"/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What </w:t>
            </w:r>
            <w:r w:rsidR="00890E5E">
              <w:rPr>
                <w:rFonts w:asciiTheme="majorHAnsi" w:hAnsiTheme="majorHAnsi" w:cstheme="majorHAnsi"/>
                <w:lang w:val="en-US"/>
              </w:rPr>
              <w:t>are</w:t>
            </w:r>
            <w:r>
              <w:rPr>
                <w:rFonts w:asciiTheme="majorHAnsi" w:hAnsiTheme="majorHAnsi" w:cstheme="majorHAnsi"/>
                <w:lang w:val="en-US"/>
              </w:rPr>
              <w:t xml:space="preserve"> y</w:t>
            </w:r>
            <w:r w:rsidR="00035845">
              <w:rPr>
                <w:rFonts w:asciiTheme="majorHAnsi" w:hAnsiTheme="majorHAnsi" w:cstheme="majorHAnsi"/>
                <w:lang w:val="en-US"/>
              </w:rPr>
              <w:t xml:space="preserve">our company’s </w:t>
            </w:r>
            <w:r w:rsidR="00D67B0D">
              <w:rPr>
                <w:rFonts w:asciiTheme="majorHAnsi" w:hAnsiTheme="majorHAnsi" w:cstheme="majorHAnsi"/>
                <w:lang w:val="en-US"/>
              </w:rPr>
              <w:t xml:space="preserve">geographic </w:t>
            </w:r>
            <w:r>
              <w:rPr>
                <w:rFonts w:asciiTheme="majorHAnsi" w:hAnsiTheme="majorHAnsi" w:cstheme="majorHAnsi"/>
                <w:lang w:val="en-US"/>
              </w:rPr>
              <w:t xml:space="preserve">market area </w:t>
            </w:r>
            <w:r w:rsidR="0051535A">
              <w:rPr>
                <w:rFonts w:asciiTheme="majorHAnsi" w:hAnsiTheme="majorHAnsi" w:cstheme="majorHAnsi"/>
                <w:lang w:val="en-US"/>
              </w:rPr>
              <w:t>and industry</w:t>
            </w:r>
            <w:r w:rsidR="00C87364">
              <w:rPr>
                <w:rFonts w:asciiTheme="majorHAnsi" w:hAnsiTheme="majorHAnsi" w:cstheme="majorHAnsi"/>
                <w:lang w:val="en-US"/>
              </w:rPr>
              <w:t xml:space="preserve"> domain</w:t>
            </w:r>
            <w:r w:rsidR="00355A64">
              <w:rPr>
                <w:rStyle w:val="q4iawc"/>
                <w:rFonts w:asciiTheme="majorHAnsi" w:hAnsiTheme="majorHAnsi" w:cstheme="majorHAnsi"/>
                <w:lang w:val="en-US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14:paraId="1AFAF0EF" w14:textId="77777777" w:rsidR="00D34C1E" w:rsidRPr="00035845" w:rsidRDefault="00D34C1E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B4DF4" w:rsidRPr="00BE16CA" w14:paraId="49C01748" w14:textId="77777777" w:rsidTr="00FC28D2">
        <w:trPr>
          <w:trHeight w:val="263"/>
        </w:trPr>
        <w:tc>
          <w:tcPr>
            <w:tcW w:w="4253" w:type="dxa"/>
            <w:shd w:val="clear" w:color="auto" w:fill="auto"/>
          </w:tcPr>
          <w:p w14:paraId="1ED12E70" w14:textId="76D9F038" w:rsidR="001B4DF4" w:rsidRPr="001B4DF4" w:rsidRDefault="00C46380" w:rsidP="00C46380">
            <w:pPr>
              <w:pStyle w:val="10"/>
              <w:ind w:left="0" w:hanging="2"/>
              <w:rPr>
                <w:rStyle w:val="q4iawc"/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en-US"/>
              </w:rPr>
              <w:t>Chief products and</w:t>
            </w:r>
            <w:r w:rsidR="001B4DF4" w:rsidRPr="001B4DF4">
              <w:rPr>
                <w:rFonts w:asciiTheme="majorHAnsi" w:hAnsiTheme="majorHAnsi" w:cstheme="majorHAnsi"/>
                <w:lang w:val="uk-UA"/>
              </w:rPr>
              <w:t>/</w:t>
            </w:r>
            <w:r>
              <w:rPr>
                <w:rFonts w:asciiTheme="majorHAnsi" w:hAnsiTheme="majorHAnsi" w:cstheme="majorHAnsi"/>
                <w:lang w:val="en-US"/>
              </w:rPr>
              <w:t>or services</w:t>
            </w:r>
          </w:p>
        </w:tc>
        <w:tc>
          <w:tcPr>
            <w:tcW w:w="5528" w:type="dxa"/>
            <w:shd w:val="clear" w:color="auto" w:fill="auto"/>
          </w:tcPr>
          <w:p w14:paraId="59EF3B3A" w14:textId="77777777" w:rsidR="001B4DF4" w:rsidRPr="00C46380" w:rsidRDefault="001B4DF4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B4DF4" w:rsidRPr="009F7CEF" w14:paraId="7DE03568" w14:textId="77777777" w:rsidTr="00FC28D2">
        <w:trPr>
          <w:trHeight w:val="263"/>
        </w:trPr>
        <w:tc>
          <w:tcPr>
            <w:tcW w:w="4253" w:type="dxa"/>
            <w:shd w:val="clear" w:color="auto" w:fill="auto"/>
          </w:tcPr>
          <w:p w14:paraId="622E8237" w14:textId="688C83A9" w:rsidR="001B4DF4" w:rsidRPr="00C913F1" w:rsidRDefault="00C913F1" w:rsidP="00866F41">
            <w:pPr>
              <w:pStyle w:val="10"/>
              <w:ind w:left="0" w:hanging="2"/>
              <w:rPr>
                <w:rFonts w:asciiTheme="majorHAnsi" w:hAnsiTheme="majorHAnsi" w:cstheme="majorHAnsi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lang w:val="en-US"/>
              </w:rPr>
              <w:t>D</w:t>
            </w:r>
            <w:r w:rsidR="00035845">
              <w:rPr>
                <w:rStyle w:val="q4iawc"/>
                <w:rFonts w:asciiTheme="majorHAnsi" w:hAnsiTheme="majorHAnsi" w:cstheme="majorHAnsi"/>
                <w:lang w:val="en-US"/>
              </w:rPr>
              <w:t xml:space="preserve">escribe your company’s </w:t>
            </w:r>
            <w:r>
              <w:rPr>
                <w:rStyle w:val="q4iawc"/>
                <w:rFonts w:asciiTheme="majorHAnsi" w:hAnsiTheme="majorHAnsi" w:cstheme="majorHAnsi"/>
                <w:lang w:val="en-US"/>
              </w:rPr>
              <w:t>advantages</w:t>
            </w:r>
            <w:r w:rsidR="001B4DF4" w:rsidRPr="001B4DF4">
              <w:rPr>
                <w:rStyle w:val="q4iawc"/>
                <w:rFonts w:asciiTheme="majorHAnsi" w:hAnsiTheme="majorHAnsi" w:cstheme="majorHAnsi"/>
                <w:lang w:val="uk-UA"/>
              </w:rPr>
              <w:t>.</w:t>
            </w:r>
            <w:r w:rsidR="009F7CEF">
              <w:rPr>
                <w:rStyle w:val="viiyi"/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>What makes you</w:t>
            </w:r>
            <w:r w:rsidRPr="00C913F1">
              <w:rPr>
                <w:rStyle w:val="viiyi"/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>different from</w:t>
            </w:r>
            <w:r w:rsidRPr="00C913F1">
              <w:rPr>
                <w:rStyle w:val="viiyi"/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>your</w:t>
            </w:r>
            <w:r w:rsidRPr="00C913F1">
              <w:rPr>
                <w:rStyle w:val="viiyi"/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>competitors? What</w:t>
            </w:r>
            <w:r w:rsidR="00D4328C">
              <w:rPr>
                <w:rStyle w:val="viiyi"/>
                <w:rFonts w:asciiTheme="majorHAnsi" w:hAnsiTheme="majorHAnsi" w:cstheme="majorHAnsi"/>
                <w:lang w:val="en-US"/>
              </w:rPr>
              <w:t xml:space="preserve"> makes </w:t>
            </w:r>
            <w:r w:rsidR="00866F41">
              <w:rPr>
                <w:rStyle w:val="viiyi"/>
                <w:rFonts w:asciiTheme="majorHAnsi" w:hAnsiTheme="majorHAnsi" w:cstheme="majorHAnsi"/>
                <w:lang w:val="en-US"/>
              </w:rPr>
              <w:t xml:space="preserve">you 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>unique</w:t>
            </w:r>
            <w:r w:rsidR="001B4DF4" w:rsidRPr="001B4DF4">
              <w:rPr>
                <w:rStyle w:val="q4iawc"/>
                <w:rFonts w:asciiTheme="majorHAnsi" w:hAnsiTheme="majorHAnsi" w:cstheme="majorHAnsi"/>
                <w:lang w:val="uk-UA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14:paraId="2D4652B8" w14:textId="77777777" w:rsidR="001B4DF4" w:rsidRPr="00C913F1" w:rsidRDefault="001B4DF4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1B4DF4" w:rsidRPr="00BE16CA" w14:paraId="44835512" w14:textId="77777777" w:rsidTr="00FC28D2">
        <w:trPr>
          <w:trHeight w:val="263"/>
        </w:trPr>
        <w:tc>
          <w:tcPr>
            <w:tcW w:w="4253" w:type="dxa"/>
            <w:shd w:val="clear" w:color="auto" w:fill="auto"/>
          </w:tcPr>
          <w:p w14:paraId="32AFA6CD" w14:textId="6E124655" w:rsidR="001B4DF4" w:rsidRPr="00261156" w:rsidRDefault="0048074C" w:rsidP="00F143B2">
            <w:pPr>
              <w:pStyle w:val="10"/>
              <w:ind w:left="0" w:hanging="2"/>
              <w:rPr>
                <w:rFonts w:asciiTheme="majorHAnsi" w:hAnsiTheme="majorHAnsi" w:cstheme="majorHAnsi"/>
                <w:lang w:val="uk-UA"/>
              </w:rPr>
            </w:pPr>
            <w:r w:rsidRPr="0048074C">
              <w:rPr>
                <w:rStyle w:val="q4iawc"/>
                <w:rFonts w:asciiTheme="majorHAnsi" w:hAnsiTheme="majorHAnsi" w:cstheme="majorHAnsi"/>
                <w:lang w:val="en-US"/>
              </w:rPr>
              <w:t>Are the things that you offer on the market familiar or novel to the consumer?</w:t>
            </w:r>
          </w:p>
        </w:tc>
        <w:tc>
          <w:tcPr>
            <w:tcW w:w="5528" w:type="dxa"/>
            <w:shd w:val="clear" w:color="auto" w:fill="auto"/>
          </w:tcPr>
          <w:p w14:paraId="179EDCA5" w14:textId="77777777" w:rsidR="001B4DF4" w:rsidRPr="00261156" w:rsidRDefault="001B4DF4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1B4DF4" w:rsidRPr="00BE16CA" w14:paraId="7D7D71F0" w14:textId="77777777" w:rsidTr="00FC28D2">
        <w:trPr>
          <w:trHeight w:val="263"/>
        </w:trPr>
        <w:tc>
          <w:tcPr>
            <w:tcW w:w="4253" w:type="dxa"/>
            <w:shd w:val="clear" w:color="auto" w:fill="auto"/>
          </w:tcPr>
          <w:p w14:paraId="28C87FD9" w14:textId="71E73D97" w:rsidR="001B4DF4" w:rsidRPr="001B4DF4" w:rsidRDefault="00A97020" w:rsidP="00EF1B72">
            <w:pPr>
              <w:pStyle w:val="10"/>
              <w:ind w:left="0" w:hanging="2"/>
              <w:rPr>
                <w:rStyle w:val="q4iawc"/>
                <w:rFonts w:asciiTheme="majorHAnsi" w:hAnsiTheme="majorHAnsi" w:cstheme="majorHAnsi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lang w:val="en-US"/>
              </w:rPr>
              <w:t>Describe</w:t>
            </w:r>
            <w:r w:rsidRPr="00A97020">
              <w:rPr>
                <w:rStyle w:val="q4iawc"/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Style w:val="q4iawc"/>
                <w:rFonts w:asciiTheme="majorHAnsi" w:hAnsiTheme="majorHAnsi" w:cstheme="majorHAnsi"/>
                <w:lang w:val="en-US"/>
              </w:rPr>
              <w:t>your</w:t>
            </w:r>
            <w:r w:rsidRPr="00A97020">
              <w:rPr>
                <w:rStyle w:val="q4iawc"/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Style w:val="q4iawc"/>
                <w:rFonts w:asciiTheme="majorHAnsi" w:hAnsiTheme="majorHAnsi" w:cstheme="majorHAnsi"/>
                <w:lang w:val="en-US"/>
              </w:rPr>
              <w:t>target</w:t>
            </w:r>
            <w:r w:rsidRPr="00A97020">
              <w:rPr>
                <w:rStyle w:val="q4iawc"/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Style w:val="q4iawc"/>
                <w:rFonts w:asciiTheme="majorHAnsi" w:hAnsiTheme="majorHAnsi" w:cstheme="majorHAnsi"/>
                <w:lang w:val="en-US"/>
              </w:rPr>
              <w:t>audience</w:t>
            </w:r>
            <w:r w:rsidRPr="00A97020">
              <w:rPr>
                <w:rStyle w:val="q4iawc"/>
                <w:rFonts w:asciiTheme="majorHAnsi" w:hAnsiTheme="majorHAnsi" w:cstheme="majorHAnsi"/>
                <w:lang w:val="uk-UA"/>
              </w:rPr>
              <w:t xml:space="preserve">. </w:t>
            </w:r>
            <w:r>
              <w:rPr>
                <w:rStyle w:val="q4iawc"/>
                <w:rFonts w:asciiTheme="majorHAnsi" w:hAnsiTheme="majorHAnsi" w:cstheme="majorHAnsi"/>
                <w:lang w:val="en-US"/>
              </w:rPr>
              <w:t>Are</w:t>
            </w:r>
            <w:r w:rsidRPr="00A97020">
              <w:rPr>
                <w:rStyle w:val="q4iawc"/>
                <w:rFonts w:asciiTheme="majorHAnsi" w:hAnsiTheme="majorHAnsi" w:cstheme="majorHAnsi"/>
                <w:lang w:val="uk-UA"/>
              </w:rPr>
              <w:t xml:space="preserve"> </w:t>
            </w:r>
            <w:r w:rsidR="0015047C">
              <w:rPr>
                <w:rStyle w:val="q4iawc"/>
                <w:rFonts w:asciiTheme="majorHAnsi" w:hAnsiTheme="majorHAnsi" w:cstheme="majorHAnsi"/>
                <w:lang w:val="en-US"/>
              </w:rPr>
              <w:t>the</w:t>
            </w:r>
            <w:r w:rsidR="00055901">
              <w:rPr>
                <w:rStyle w:val="q4iawc"/>
                <w:rFonts w:asciiTheme="majorHAnsi" w:hAnsiTheme="majorHAnsi" w:cstheme="majorHAnsi"/>
                <w:lang w:val="en-US"/>
              </w:rPr>
              <w:t>y</w:t>
            </w:r>
            <w:r w:rsidR="0015047C">
              <w:rPr>
                <w:rStyle w:val="q4iawc"/>
                <w:rFonts w:asciiTheme="majorHAnsi" w:hAnsiTheme="majorHAnsi" w:cstheme="majorHAnsi"/>
                <w:lang w:val="en-US"/>
              </w:rPr>
              <w:t xml:space="preserve"> </w:t>
            </w:r>
            <w:r w:rsidR="00961C96">
              <w:rPr>
                <w:rStyle w:val="q4iawc"/>
                <w:rFonts w:asciiTheme="majorHAnsi" w:hAnsiTheme="majorHAnsi" w:cstheme="majorHAnsi"/>
                <w:lang w:val="en-US"/>
              </w:rPr>
              <w:t>private individuals or c</w:t>
            </w:r>
            <w:r w:rsidR="0066398D">
              <w:rPr>
                <w:rStyle w:val="q4iawc"/>
                <w:rFonts w:asciiTheme="majorHAnsi" w:hAnsiTheme="majorHAnsi" w:cstheme="majorHAnsi"/>
                <w:lang w:val="en-US"/>
              </w:rPr>
              <w:t>or</w:t>
            </w:r>
            <w:r>
              <w:rPr>
                <w:rStyle w:val="q4iawc"/>
                <w:rFonts w:asciiTheme="majorHAnsi" w:hAnsiTheme="majorHAnsi" w:cstheme="majorHAnsi"/>
                <w:lang w:val="en-US"/>
              </w:rPr>
              <w:t>porat</w:t>
            </w:r>
            <w:r w:rsidR="0015047C">
              <w:rPr>
                <w:rStyle w:val="q4iawc"/>
                <w:rFonts w:asciiTheme="majorHAnsi" w:hAnsiTheme="majorHAnsi" w:cstheme="majorHAnsi"/>
                <w:lang w:val="en-US"/>
              </w:rPr>
              <w:t>e clients</w:t>
            </w:r>
            <w:r w:rsidRPr="00A97020">
              <w:rPr>
                <w:rStyle w:val="q4iawc"/>
                <w:rFonts w:asciiTheme="majorHAnsi" w:hAnsiTheme="majorHAnsi" w:cstheme="majorHAnsi"/>
                <w:lang w:val="uk-UA"/>
              </w:rPr>
              <w:t>?</w:t>
            </w:r>
            <w:r w:rsidR="001B4DF4" w:rsidRPr="001B4DF4">
              <w:rPr>
                <w:rStyle w:val="viiyi"/>
                <w:rFonts w:asciiTheme="majorHAnsi" w:hAnsiTheme="majorHAnsi" w:cstheme="majorHAnsi"/>
                <w:lang w:val="uk-UA"/>
              </w:rPr>
              <w:t xml:space="preserve"> 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 xml:space="preserve">What </w:t>
            </w:r>
            <w:r w:rsidR="00447E70">
              <w:rPr>
                <w:rStyle w:val="viiyi"/>
                <w:rFonts w:asciiTheme="majorHAnsi" w:hAnsiTheme="majorHAnsi" w:cstheme="majorHAnsi"/>
                <w:lang w:val="en-US"/>
              </w:rPr>
              <w:t>are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 xml:space="preserve"> </w:t>
            </w:r>
            <w:r w:rsidR="005F1FCF">
              <w:rPr>
                <w:rStyle w:val="viiyi"/>
                <w:rFonts w:asciiTheme="majorHAnsi" w:hAnsiTheme="majorHAnsi" w:cstheme="majorHAnsi"/>
                <w:lang w:val="en-US"/>
              </w:rPr>
              <w:t xml:space="preserve">their </w:t>
            </w:r>
            <w:r w:rsidR="00EF1B72">
              <w:rPr>
                <w:rStyle w:val="viiyi"/>
                <w:rFonts w:asciiTheme="majorHAnsi" w:hAnsiTheme="majorHAnsi" w:cstheme="majorHAnsi"/>
                <w:lang w:val="en-US"/>
              </w:rPr>
              <w:t xml:space="preserve">main </w:t>
            </w:r>
            <w:r w:rsidR="00F32ACF">
              <w:rPr>
                <w:rStyle w:val="viiyi"/>
                <w:rFonts w:asciiTheme="majorHAnsi" w:hAnsiTheme="majorHAnsi" w:cstheme="majorHAnsi"/>
                <w:lang w:val="en-US"/>
              </w:rPr>
              <w:t xml:space="preserve">socio-demographic </w:t>
            </w:r>
            <w:r w:rsidR="00F32ACF">
              <w:rPr>
                <w:rStyle w:val="viiyi"/>
                <w:rFonts w:asciiTheme="majorHAnsi" w:hAnsiTheme="majorHAnsi" w:cstheme="majorHAnsi"/>
                <w:lang w:val="en-US"/>
              </w:rPr>
              <w:lastRenderedPageBreak/>
              <w:t>features (</w:t>
            </w:r>
            <w:r w:rsidR="00EF1B72">
              <w:rPr>
                <w:rStyle w:val="viiyi"/>
                <w:rFonts w:asciiTheme="majorHAnsi" w:hAnsiTheme="majorHAnsi" w:cstheme="majorHAnsi"/>
                <w:lang w:val="en-US"/>
              </w:rPr>
              <w:t>such as geographic area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>, age</w:t>
            </w:r>
            <w:r w:rsidR="008E691A">
              <w:rPr>
                <w:rStyle w:val="viiyi"/>
                <w:rFonts w:asciiTheme="majorHAnsi" w:hAnsiTheme="majorHAnsi" w:cstheme="majorHAnsi"/>
                <w:lang w:val="en-US"/>
              </w:rPr>
              <w:t>, social</w:t>
            </w:r>
            <w:r w:rsidR="00F32ACF">
              <w:rPr>
                <w:rStyle w:val="viiyi"/>
                <w:rFonts w:asciiTheme="majorHAnsi" w:hAnsiTheme="majorHAnsi" w:cstheme="majorHAnsi"/>
                <w:lang w:val="en-US"/>
              </w:rPr>
              <w:t xml:space="preserve"> status, </w:t>
            </w:r>
            <w:r w:rsidR="005F1FCF">
              <w:rPr>
                <w:rStyle w:val="viiyi"/>
                <w:rFonts w:asciiTheme="majorHAnsi" w:hAnsiTheme="majorHAnsi" w:cstheme="majorHAnsi"/>
                <w:lang w:val="en-US"/>
              </w:rPr>
              <w:t>behavio</w:t>
            </w:r>
            <w:r w:rsidR="008E691A">
              <w:rPr>
                <w:rStyle w:val="viiyi"/>
                <w:rFonts w:asciiTheme="majorHAnsi" w:hAnsiTheme="majorHAnsi" w:cstheme="majorHAnsi"/>
                <w:lang w:val="en-US"/>
              </w:rPr>
              <w:t>u</w:t>
            </w:r>
            <w:r>
              <w:rPr>
                <w:rStyle w:val="viiyi"/>
                <w:rFonts w:asciiTheme="majorHAnsi" w:hAnsiTheme="majorHAnsi" w:cstheme="majorHAnsi"/>
                <w:lang w:val="en-US"/>
              </w:rPr>
              <w:t xml:space="preserve">ral </w:t>
            </w:r>
            <w:r w:rsidR="000A7A6B">
              <w:rPr>
                <w:rStyle w:val="viiyi"/>
                <w:rFonts w:asciiTheme="majorHAnsi" w:hAnsiTheme="majorHAnsi" w:cstheme="majorHAnsi"/>
                <w:lang w:val="en-US"/>
              </w:rPr>
              <w:t>traits</w:t>
            </w:r>
            <w:r w:rsidR="00F32ACF">
              <w:rPr>
                <w:rStyle w:val="viiyi"/>
                <w:rFonts w:asciiTheme="majorHAnsi" w:hAnsiTheme="majorHAnsi" w:cstheme="majorHAnsi"/>
                <w:lang w:val="en-US"/>
              </w:rPr>
              <w:t>)</w:t>
            </w:r>
            <w:r w:rsidR="001B4DF4" w:rsidRPr="001B4DF4">
              <w:rPr>
                <w:rStyle w:val="q4iawc"/>
                <w:rFonts w:asciiTheme="majorHAnsi" w:hAnsiTheme="majorHAnsi" w:cstheme="majorHAnsi"/>
                <w:lang w:val="uk-UA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14:paraId="2EDD5E75" w14:textId="77777777" w:rsidR="001B4DF4" w:rsidRPr="00A97020" w:rsidRDefault="001B4DF4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D34C1E" w:rsidRPr="00BE16CA" w14:paraId="5420EA75" w14:textId="77777777" w:rsidTr="00FC28D2">
        <w:trPr>
          <w:trHeight w:val="263"/>
        </w:trPr>
        <w:tc>
          <w:tcPr>
            <w:tcW w:w="4253" w:type="dxa"/>
            <w:shd w:val="clear" w:color="auto" w:fill="auto"/>
          </w:tcPr>
          <w:p w14:paraId="53516422" w14:textId="6A0CB6FD" w:rsidR="00D34C1E" w:rsidRPr="00A97020" w:rsidRDefault="00A97020" w:rsidP="00A97020">
            <w:pPr>
              <w:pStyle w:val="10"/>
              <w:ind w:left="0" w:hanging="2"/>
              <w:rPr>
                <w:rFonts w:asciiTheme="majorHAnsi" w:hAnsiTheme="majorHAnsi" w:cstheme="majorHAnsi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lang w:val="en-US"/>
              </w:rPr>
              <w:t>Your company’s slogan</w:t>
            </w:r>
            <w:r w:rsidR="001B4DF4">
              <w:rPr>
                <w:rStyle w:val="q4iawc"/>
                <w:rFonts w:asciiTheme="majorHAnsi" w:hAnsiTheme="majorHAnsi" w:cstheme="majorHAnsi"/>
                <w:lang w:val="uk-UA"/>
              </w:rPr>
              <w:t xml:space="preserve"> (</w:t>
            </w:r>
            <w:r>
              <w:rPr>
                <w:rStyle w:val="q4iawc"/>
                <w:rFonts w:asciiTheme="majorHAnsi" w:hAnsiTheme="majorHAnsi" w:cstheme="majorHAnsi"/>
                <w:lang w:val="en-US"/>
              </w:rPr>
              <w:t>if one exists</w:t>
            </w:r>
            <w:r w:rsidR="001B4DF4">
              <w:rPr>
                <w:rStyle w:val="q4iawc"/>
                <w:rFonts w:asciiTheme="majorHAnsi" w:hAnsiTheme="majorHAnsi" w:cstheme="majorHAnsi"/>
                <w:lang w:val="uk-UA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747B4969" w14:textId="77777777" w:rsidR="00D34C1E" w:rsidRPr="00A97020" w:rsidRDefault="00D34C1E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14:paraId="38BC31EA" w14:textId="77777777" w:rsidR="00D34C1E" w:rsidRPr="00A97020" w:rsidRDefault="00D34C1E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14:paraId="26D39FB9" w14:textId="77777777" w:rsidR="00D34C1E" w:rsidRPr="00A97020" w:rsidRDefault="00D34C1E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14:paraId="1FA33B26" w14:textId="77777777" w:rsidR="00D34C1E" w:rsidRPr="00A97020" w:rsidRDefault="00D34C1E" w:rsidP="00FC28D2">
            <w:pPr>
              <w:autoSpaceDE w:val="0"/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1B4DF4" w:rsidRPr="00BE16CA" w14:paraId="29236869" w14:textId="77777777" w:rsidTr="00FC28D2">
        <w:trPr>
          <w:trHeight w:val="263"/>
        </w:trPr>
        <w:tc>
          <w:tcPr>
            <w:tcW w:w="4253" w:type="dxa"/>
            <w:shd w:val="clear" w:color="auto" w:fill="auto"/>
          </w:tcPr>
          <w:p w14:paraId="3E4B401B" w14:textId="70E0D910" w:rsidR="001B4DF4" w:rsidRPr="001B4DF4" w:rsidRDefault="00632324" w:rsidP="00632324">
            <w:pPr>
              <w:pStyle w:val="10"/>
              <w:ind w:left="0" w:hanging="2"/>
              <w:rPr>
                <w:rStyle w:val="q4iawc"/>
                <w:rFonts w:asciiTheme="majorHAnsi" w:hAnsiTheme="majorHAnsi" w:cstheme="majorHAnsi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lang w:val="uk-UA"/>
              </w:rPr>
              <w:t xml:space="preserve">Contractor </w:t>
            </w:r>
            <w:r>
              <w:rPr>
                <w:rStyle w:val="q4iawc"/>
                <w:rFonts w:asciiTheme="majorHAnsi" w:hAnsiTheme="majorHAnsi" w:cstheme="majorHAnsi"/>
                <w:lang w:val="en-US"/>
              </w:rPr>
              <w:t>selection</w:t>
            </w:r>
            <w:r w:rsidR="009A75CC">
              <w:rPr>
                <w:rStyle w:val="q4iawc"/>
                <w:rFonts w:asciiTheme="majorHAnsi" w:hAnsiTheme="majorHAnsi" w:cstheme="majorHAnsi"/>
                <w:lang w:val="uk-UA"/>
              </w:rPr>
              <w:t xml:space="preserve"> </w:t>
            </w:r>
            <w:r w:rsidR="003805CD">
              <w:rPr>
                <w:rStyle w:val="q4iawc"/>
                <w:rFonts w:asciiTheme="majorHAnsi" w:hAnsiTheme="majorHAnsi" w:cstheme="majorHAnsi"/>
                <w:lang w:val="en-US"/>
              </w:rPr>
              <w:t>format</w:t>
            </w:r>
            <w:r w:rsidR="001B4DF4" w:rsidRPr="001B4DF4">
              <w:rPr>
                <w:rStyle w:val="q4iawc"/>
                <w:rFonts w:asciiTheme="majorHAnsi" w:hAnsiTheme="majorHAnsi" w:cstheme="majorHAnsi"/>
                <w:lang w:val="uk-UA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6147261D" w14:textId="77777777" w:rsidR="00522C20" w:rsidRDefault="00B30119" w:rsidP="00522C20">
            <w:pPr>
              <w:pStyle w:val="affd"/>
              <w:ind w:hanging="2"/>
              <w:jc w:val="left"/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16643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20">
                  <w:rPr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522C20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O</w:t>
            </w:r>
            <w:r w:rsidR="00522C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pen auction</w:t>
            </w:r>
            <w:r w:rsidR="00522C20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3864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20">
                  <w:rPr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522C20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r w:rsidR="00522C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Closed </w:t>
            </w:r>
            <w:r w:rsidR="00522C20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tender</w:t>
            </w:r>
          </w:p>
          <w:p w14:paraId="018E1E46" w14:textId="77777777" w:rsidR="00522C20" w:rsidRDefault="00B30119" w:rsidP="00522C20">
            <w:pPr>
              <w:pStyle w:val="affd"/>
              <w:ind w:hanging="2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US"/>
                </w:rPr>
                <w:id w:val="6653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20" w:rsidRPr="0076631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2C20" w:rsidRPr="0076631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522C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Request for proposal</w:t>
            </w:r>
          </w:p>
          <w:p w14:paraId="442C20F2" w14:textId="77777777" w:rsidR="00522C20" w:rsidRDefault="00B30119" w:rsidP="00522C20">
            <w:pPr>
              <w:pStyle w:val="affd"/>
              <w:ind w:hanging="2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US"/>
                </w:rPr>
                <w:id w:val="8309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20" w:rsidRPr="006D1692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2C20" w:rsidRPr="006D16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522C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 are the sole contractor</w:t>
            </w:r>
          </w:p>
          <w:p w14:paraId="67E72280" w14:textId="6BF8C29F" w:rsidR="001B4DF4" w:rsidRPr="000D3655" w:rsidRDefault="00B30119" w:rsidP="00522C20">
            <w:pPr>
              <w:pStyle w:val="affd"/>
              <w:ind w:hanging="2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US"/>
                </w:rPr>
                <w:id w:val="20160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20" w:rsidRPr="006D1692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2C20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r w:rsidR="00522C2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Other</w:t>
            </w:r>
            <w:r w:rsidR="00522C20" w:rsidRPr="006D16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522C20" w:rsidRPr="006D1692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(specify)</w:t>
            </w:r>
          </w:p>
        </w:tc>
      </w:tr>
    </w:tbl>
    <w:p w14:paraId="13A32B6D" w14:textId="77777777" w:rsidR="00D34C1E" w:rsidRPr="000D3655" w:rsidRDefault="00D34C1E" w:rsidP="00B20531">
      <w:pPr>
        <w:pStyle w:val="3"/>
        <w:spacing w:before="0"/>
        <w:ind w:left="2" w:hanging="4"/>
        <w:rPr>
          <w:rStyle w:val="q4iawc"/>
          <w:lang w:val="en-US"/>
        </w:rPr>
      </w:pPr>
    </w:p>
    <w:p w14:paraId="7D5F6585" w14:textId="5E4331AF" w:rsidR="009455C3" w:rsidRPr="001B4DF4" w:rsidRDefault="005C626D" w:rsidP="00B20531">
      <w:pPr>
        <w:pStyle w:val="3"/>
        <w:spacing w:before="0"/>
        <w:ind w:left="2" w:hanging="4"/>
        <w:jc w:val="center"/>
        <w:rPr>
          <w:b w:val="0"/>
          <w:bCs/>
          <w:sz w:val="32"/>
          <w:szCs w:val="32"/>
        </w:rPr>
      </w:pPr>
      <w:bookmarkStart w:id="0" w:name="_heading=h.gjdgxs" w:colFirst="0" w:colLast="0"/>
      <w:bookmarkEnd w:id="0"/>
      <w:r>
        <w:rPr>
          <w:rStyle w:val="q4iawc"/>
          <w:b w:val="0"/>
          <w:bCs/>
          <w:lang w:val="en-US"/>
        </w:rPr>
        <w:t xml:space="preserve">Project </w:t>
      </w:r>
      <w:r w:rsidR="00E628B2">
        <w:rPr>
          <w:rStyle w:val="q4iawc"/>
          <w:b w:val="0"/>
          <w:bCs/>
          <w:lang w:val="en-US"/>
        </w:rPr>
        <w:t>g</w:t>
      </w:r>
      <w:r>
        <w:rPr>
          <w:rStyle w:val="q4iawc"/>
          <w:b w:val="0"/>
          <w:bCs/>
          <w:lang w:val="en-US"/>
        </w:rPr>
        <w:t xml:space="preserve">eneral </w:t>
      </w:r>
      <w:r w:rsidR="00E628B2">
        <w:rPr>
          <w:rStyle w:val="q4iawc"/>
          <w:b w:val="0"/>
          <w:bCs/>
          <w:lang w:val="en-US"/>
        </w:rPr>
        <w:t>i</w:t>
      </w:r>
      <w:r>
        <w:rPr>
          <w:rStyle w:val="q4iawc"/>
          <w:b w:val="0"/>
          <w:bCs/>
          <w:lang w:val="en-US"/>
        </w:rPr>
        <w:t>nfo</w:t>
      </w:r>
      <w:r w:rsidR="00121E9C">
        <w:rPr>
          <w:rStyle w:val="q4iawc"/>
          <w:b w:val="0"/>
          <w:bCs/>
          <w:lang w:val="en-US"/>
        </w:rPr>
        <w:t>rmation</w:t>
      </w:r>
    </w:p>
    <w:tbl>
      <w:tblPr>
        <w:tblStyle w:val="afe"/>
        <w:tblW w:w="1012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5103"/>
      </w:tblGrid>
      <w:tr w:rsidR="003C54EB" w14:paraId="29186B09" w14:textId="77777777" w:rsidTr="003C54EB">
        <w:tc>
          <w:tcPr>
            <w:tcW w:w="5023" w:type="dxa"/>
          </w:tcPr>
          <w:p w14:paraId="360BF670" w14:textId="519642DB" w:rsidR="003C54EB" w:rsidRPr="00562A28" w:rsidRDefault="00562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Project</w:t>
            </w:r>
            <w:r w:rsidR="004D53E1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’s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5103" w:type="dxa"/>
          </w:tcPr>
          <w:p w14:paraId="03FA0181" w14:textId="77777777" w:rsidR="003C54EB" w:rsidRPr="008B7F8A" w:rsidRDefault="003C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74589" w:rsidRPr="002236DC" w14:paraId="7AC075CE" w14:textId="77777777" w:rsidTr="003C54EB">
        <w:tc>
          <w:tcPr>
            <w:tcW w:w="5023" w:type="dxa"/>
          </w:tcPr>
          <w:p w14:paraId="40E7081D" w14:textId="7165A688" w:rsidR="00574589" w:rsidRPr="008B7F8A" w:rsidRDefault="00131462" w:rsidP="00DD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Language versions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7A2F1188" w14:textId="77777777" w:rsidR="00574589" w:rsidRPr="00131462" w:rsidRDefault="00574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C54EB" w:rsidRPr="00BE16CA" w14:paraId="121C185E" w14:textId="77777777" w:rsidTr="003C54EB">
        <w:tc>
          <w:tcPr>
            <w:tcW w:w="5023" w:type="dxa"/>
          </w:tcPr>
          <w:p w14:paraId="42E0F2E3" w14:textId="5D2354DA" w:rsidR="003C54EB" w:rsidRPr="008B7F8A" w:rsidRDefault="00131462" w:rsidP="003A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What</w:t>
            </w:r>
            <w:r w:rsidR="003A02F7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problems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A624F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is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A624F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development </w:t>
            </w:r>
            <w:r w:rsidR="004423F4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expect</w:t>
            </w:r>
            <w:r w:rsidR="003A02F7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ed to solve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5103" w:type="dxa"/>
          </w:tcPr>
          <w:p w14:paraId="4AD2BFFD" w14:textId="77777777" w:rsidR="003C54EB" w:rsidRPr="00131462" w:rsidRDefault="003C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455C3" w:rsidRPr="00BA11B3" w14:paraId="4B435932" w14:textId="77777777" w:rsidTr="003C54EB">
        <w:tc>
          <w:tcPr>
            <w:tcW w:w="5023" w:type="dxa"/>
          </w:tcPr>
          <w:p w14:paraId="4FC6A92F" w14:textId="46F97629" w:rsidR="009455C3" w:rsidRPr="008B7F8A" w:rsidRDefault="00F37F5E" w:rsidP="00D75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Do you have a brand style that </w:t>
            </w:r>
            <w:r w:rsidR="00C23331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ought to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be </w:t>
            </w:r>
            <w:r w:rsidR="00D751D4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respected during development</w:t>
            </w:r>
            <w:r w:rsidR="00574589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? 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Do you have a brandbook?</w:t>
            </w:r>
          </w:p>
        </w:tc>
        <w:tc>
          <w:tcPr>
            <w:tcW w:w="5103" w:type="dxa"/>
          </w:tcPr>
          <w:p w14:paraId="1355524F" w14:textId="77777777" w:rsidR="009455C3" w:rsidRPr="00F37F5E" w:rsidRDefault="0094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455C3" w:rsidRPr="00BE16CA" w14:paraId="0F2EAA81" w14:textId="77777777" w:rsidTr="00C252DE">
        <w:trPr>
          <w:trHeight w:val="3411"/>
        </w:trPr>
        <w:tc>
          <w:tcPr>
            <w:tcW w:w="5023" w:type="dxa"/>
          </w:tcPr>
          <w:p w14:paraId="71C1AB5A" w14:textId="61132E6B" w:rsidR="003E133B" w:rsidRPr="0049371E" w:rsidRDefault="0049371E" w:rsidP="0049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Where is your logo/banner/illustration going to be seen most frequently by the consumer</w:t>
            </w:r>
            <w:r w:rsidR="00574589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>?</w:t>
            </w:r>
          </w:p>
        </w:tc>
        <w:tc>
          <w:tcPr>
            <w:tcW w:w="5103" w:type="dxa"/>
          </w:tcPr>
          <w:p w14:paraId="250220CF" w14:textId="2E125BF3" w:rsidR="009455C3" w:rsidRPr="00C75708" w:rsidRDefault="00B30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US"/>
                </w:rPr>
                <w:id w:val="-16210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F8" w:rsidRPr="00462DF1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75708" w:rsidRPr="00462DF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  <w:r w:rsidR="00C757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Website</w:t>
            </w:r>
          </w:p>
          <w:p w14:paraId="36663E86" w14:textId="2F609BD8" w:rsidR="00721DF8" w:rsidRPr="00802DEA" w:rsidRDefault="00B30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US"/>
                </w:rPr>
                <w:id w:val="-10806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F8" w:rsidRPr="00462DF1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02DEA" w:rsidRPr="00462DF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  <w:r w:rsidR="002C36F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Clothing</w:t>
            </w:r>
          </w:p>
          <w:p w14:paraId="655F472A" w14:textId="5B98973F" w:rsidR="00721DF8" w:rsidRPr="00C75708" w:rsidRDefault="00B30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US"/>
                </w:rPr>
                <w:id w:val="-10597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F8" w:rsidRPr="00C75708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75708" w:rsidRPr="00C757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</w:t>
            </w:r>
            <w:r w:rsidR="00C757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App</w:t>
            </w:r>
          </w:p>
          <w:p w14:paraId="6E372942" w14:textId="06DEE202" w:rsidR="00721DF8" w:rsidRPr="00C75708" w:rsidRDefault="00B30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US"/>
                </w:rPr>
                <w:id w:val="20137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F8" w:rsidRPr="00C75708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21DF8" w:rsidRPr="008B7F8A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C757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Presentation</w:t>
            </w:r>
          </w:p>
          <w:p w14:paraId="40AE810C" w14:textId="685461E6" w:rsidR="00721DF8" w:rsidRPr="00C75708" w:rsidRDefault="00B30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uk-UA"/>
                </w:rPr>
                <w:id w:val="98166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F8" w:rsidRPr="008B7F8A">
                  <w:rPr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C75708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AB14B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Packag</w:t>
            </w:r>
            <w:r w:rsidR="009712A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</w:t>
            </w:r>
          </w:p>
          <w:p w14:paraId="175854FD" w14:textId="02C2AE2A" w:rsidR="00721DF8" w:rsidRPr="00C75708" w:rsidRDefault="00B30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15994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F8" w:rsidRPr="008B7F8A">
                  <w:rPr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C75708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C757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Label</w:t>
            </w:r>
          </w:p>
          <w:p w14:paraId="126FFDFB" w14:textId="7C991CE3" w:rsidR="00721DF8" w:rsidRPr="008B7F8A" w:rsidRDefault="00B30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162738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F8" w:rsidRPr="008B7F8A">
                  <w:rPr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C75708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C757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Other printed produce</w:t>
            </w:r>
          </w:p>
          <w:p w14:paraId="70A3902E" w14:textId="1BBC3A50" w:rsidR="00721DF8" w:rsidRPr="008B7F8A" w:rsidRDefault="00B30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3336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DF8" w:rsidRPr="008B7F8A">
                  <w:rPr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C75708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C757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For personal use</w:t>
            </w:r>
          </w:p>
          <w:p w14:paraId="295DD12E" w14:textId="133A12F1" w:rsidR="00721DF8" w:rsidRPr="00462DF1" w:rsidRDefault="00721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62DF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9455C3" w:rsidRPr="00BE16CA" w14:paraId="6B275A83" w14:textId="77777777" w:rsidTr="003C54EB">
        <w:tc>
          <w:tcPr>
            <w:tcW w:w="5023" w:type="dxa"/>
          </w:tcPr>
          <w:p w14:paraId="0C4FD3B5" w14:textId="567156A3" w:rsidR="009455C3" w:rsidRPr="00C81268" w:rsidRDefault="00C81268" w:rsidP="00FB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Do you have an old logo? If yes, why doesn’t it suffice anymore</w:t>
            </w:r>
            <w:r w:rsidR="00FB470F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or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FB470F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w</w:t>
            </w:r>
            <w:r w:rsidR="00EC54C4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hy </w:t>
            </w:r>
            <w:r w:rsidR="009B3FA8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was </w:t>
            </w:r>
            <w:r w:rsidR="00EC54C4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a decision made to get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 new one</w:t>
            </w:r>
            <w:r w:rsidR="008A3EE7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>?</w:t>
            </w:r>
          </w:p>
        </w:tc>
        <w:tc>
          <w:tcPr>
            <w:tcW w:w="5103" w:type="dxa"/>
          </w:tcPr>
          <w:p w14:paraId="6D798D1C" w14:textId="77777777" w:rsidR="009455C3" w:rsidRPr="00C81268" w:rsidRDefault="0094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F7230" w:rsidRPr="00BE16CA" w14:paraId="4E576AF2" w14:textId="77777777" w:rsidTr="003C54EB">
        <w:tc>
          <w:tcPr>
            <w:tcW w:w="5023" w:type="dxa"/>
          </w:tcPr>
          <w:p w14:paraId="6D2D4594" w14:textId="1C95BA2C" w:rsidR="006F7230" w:rsidRPr="008B7F8A" w:rsidRDefault="00C23331" w:rsidP="00C25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 xml:space="preserve">Give examples of </w:t>
            </w:r>
            <w:r w:rsidR="00C252DE">
              <w:rPr>
                <w:rStyle w:val="q4iawc"/>
                <w:sz w:val="24"/>
                <w:szCs w:val="24"/>
                <w:lang w:val="en-US"/>
              </w:rPr>
              <w:t>logos/banners/</w:t>
            </w:r>
            <w:r>
              <w:rPr>
                <w:rStyle w:val="q4iawc"/>
                <w:sz w:val="24"/>
                <w:szCs w:val="24"/>
                <w:lang w:val="en-US"/>
              </w:rPr>
              <w:t>illustrations and styles</w:t>
            </w:r>
            <w:r w:rsidR="006F7230" w:rsidRPr="006F7230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of other brands </w:t>
            </w:r>
            <w:r w:rsidR="0072290F">
              <w:rPr>
                <w:rStyle w:val="q4iawc"/>
                <w:sz w:val="24"/>
                <w:szCs w:val="24"/>
                <w:lang w:val="en-US"/>
              </w:rPr>
              <w:t>that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you consider successful from the </w:t>
            </w:r>
            <w:r w:rsidR="00571958">
              <w:rPr>
                <w:rStyle w:val="q4iawc"/>
                <w:sz w:val="24"/>
                <w:szCs w:val="24"/>
                <w:lang w:val="en-US"/>
              </w:rPr>
              <w:t>point of view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of </w:t>
            </w:r>
            <w:r w:rsidR="00534B5B">
              <w:rPr>
                <w:rStyle w:val="q4iawc"/>
                <w:sz w:val="24"/>
                <w:szCs w:val="24"/>
                <w:lang w:val="en-US"/>
              </w:rPr>
              <w:t xml:space="preserve">suitability for </w:t>
            </w:r>
            <w:r w:rsidR="00857523">
              <w:rPr>
                <w:rStyle w:val="q4iawc"/>
                <w:sz w:val="24"/>
                <w:szCs w:val="24"/>
                <w:lang w:val="en-US"/>
              </w:rPr>
              <w:t xml:space="preserve">the 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desired image of </w:t>
            </w:r>
            <w:r w:rsidR="00534B5B">
              <w:rPr>
                <w:rStyle w:val="q4iawc"/>
                <w:sz w:val="24"/>
                <w:szCs w:val="24"/>
                <w:lang w:val="en-US"/>
              </w:rPr>
              <w:t>your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brand</w:t>
            </w:r>
            <w:r w:rsidR="0022709F">
              <w:rPr>
                <w:rStyle w:val="q4iawc"/>
                <w:sz w:val="24"/>
                <w:szCs w:val="24"/>
                <w:lang w:val="en-US"/>
              </w:rPr>
              <w:t>,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and explain </w:t>
            </w:r>
            <w:r>
              <w:rPr>
                <w:rStyle w:val="q4iawc"/>
                <w:sz w:val="24"/>
                <w:szCs w:val="24"/>
                <w:lang w:val="en-US"/>
              </w:rPr>
              <w:lastRenderedPageBreak/>
              <w:t>why.</w:t>
            </w:r>
          </w:p>
        </w:tc>
        <w:tc>
          <w:tcPr>
            <w:tcW w:w="5103" w:type="dxa"/>
          </w:tcPr>
          <w:p w14:paraId="7CD339A5" w14:textId="77777777" w:rsidR="006F7230" w:rsidRPr="00462DF1" w:rsidRDefault="006F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1D7CC010" w14:textId="77777777" w:rsidR="00B20531" w:rsidRDefault="00B20531" w:rsidP="00B20531">
      <w:pPr>
        <w:pStyle w:val="3"/>
        <w:spacing w:before="0"/>
        <w:ind w:leftChars="0" w:firstLineChars="0"/>
        <w:rPr>
          <w:b w:val="0"/>
          <w:bCs/>
          <w:lang w:val="en-US"/>
        </w:rPr>
      </w:pPr>
    </w:p>
    <w:p w14:paraId="077CEE2E" w14:textId="3E0956BE" w:rsidR="008B7F8A" w:rsidRPr="008B7F8A" w:rsidRDefault="005C626D" w:rsidP="00B20531">
      <w:pPr>
        <w:pStyle w:val="3"/>
        <w:spacing w:before="0"/>
        <w:ind w:leftChars="0" w:firstLineChars="0"/>
        <w:jc w:val="center"/>
        <w:rPr>
          <w:b w:val="0"/>
          <w:bCs/>
          <w:lang w:val="uk-UA"/>
        </w:rPr>
      </w:pPr>
      <w:r>
        <w:rPr>
          <w:b w:val="0"/>
          <w:bCs/>
          <w:lang w:val="en-US"/>
        </w:rPr>
        <w:t xml:space="preserve">Project </w:t>
      </w:r>
      <w:r w:rsidR="00E628B2">
        <w:rPr>
          <w:b w:val="0"/>
          <w:bCs/>
          <w:lang w:val="en-US"/>
        </w:rPr>
        <w:t>d</w:t>
      </w:r>
      <w:r>
        <w:rPr>
          <w:b w:val="0"/>
          <w:bCs/>
          <w:lang w:val="en-US"/>
        </w:rPr>
        <w:t>etails</w:t>
      </w:r>
    </w:p>
    <w:tbl>
      <w:tblPr>
        <w:tblStyle w:val="afe"/>
        <w:tblW w:w="10126" w:type="dxa"/>
        <w:tblInd w:w="-2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5103"/>
      </w:tblGrid>
      <w:tr w:rsidR="008B7F8A" w:rsidRPr="0028030F" w14:paraId="6B41E92F" w14:textId="77777777" w:rsidTr="00FC28D2">
        <w:tc>
          <w:tcPr>
            <w:tcW w:w="5023" w:type="dxa"/>
          </w:tcPr>
          <w:p w14:paraId="75237DA2" w14:textId="3CE509C6" w:rsidR="008B7F8A" w:rsidRPr="00913C63" w:rsidRDefault="008C70A7" w:rsidP="0028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>Your</w:t>
            </w:r>
            <w:r w:rsidRPr="008C70A7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wishes</w:t>
            </w:r>
            <w:r w:rsidRPr="008C70A7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regarding</w:t>
            </w:r>
            <w:r w:rsidRPr="008C70A7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size</w:t>
            </w:r>
            <w:r>
              <w:rPr>
                <w:rStyle w:val="q4iawc"/>
                <w:sz w:val="24"/>
                <w:szCs w:val="24"/>
                <w:lang w:val="uk-UA"/>
              </w:rPr>
              <w:t xml:space="preserve"> and format of the logo/banner/illustration. O</w:t>
            </w:r>
            <w:r>
              <w:rPr>
                <w:rStyle w:val="q4iawc"/>
                <w:sz w:val="24"/>
                <w:szCs w:val="24"/>
                <w:lang w:val="en-US"/>
              </w:rPr>
              <w:t>ther technical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requirements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14:paraId="6D979527" w14:textId="77777777" w:rsidR="008B7F8A" w:rsidRPr="00913C63" w:rsidRDefault="008B7F8A" w:rsidP="00FC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8B7F8A" w:rsidRPr="00BE16CA" w14:paraId="77BA4A10" w14:textId="77777777" w:rsidTr="00FC28D2">
        <w:tc>
          <w:tcPr>
            <w:tcW w:w="5023" w:type="dxa"/>
          </w:tcPr>
          <w:p w14:paraId="5A9B9F31" w14:textId="39488A0D" w:rsidR="008B7F8A" w:rsidRPr="006C2363" w:rsidRDefault="00A833E0" w:rsidP="00A8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>D</w:t>
            </w:r>
            <w:r w:rsidR="006C2363">
              <w:rPr>
                <w:rStyle w:val="q4iawc"/>
                <w:sz w:val="24"/>
                <w:szCs w:val="24"/>
                <w:lang w:val="en-US"/>
              </w:rPr>
              <w:t>escription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of the image</w:t>
            </w:r>
            <w:r w:rsidR="006C2363" w:rsidRPr="006C2363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>(</w:t>
            </w:r>
            <w:r>
              <w:rPr>
                <w:rStyle w:val="q4iawc"/>
                <w:sz w:val="24"/>
                <w:szCs w:val="24"/>
                <w:lang w:val="en-US"/>
              </w:rPr>
              <w:t>appearance</w:t>
            </w:r>
            <w:r w:rsidR="00CD6A7F">
              <w:rPr>
                <w:rStyle w:val="q4iawc"/>
                <w:sz w:val="24"/>
                <w:szCs w:val="24"/>
                <w:lang w:val="uk-UA"/>
              </w:rPr>
              <w:t>)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description of the </w:t>
            </w:r>
            <w:r w:rsidR="006C2363">
              <w:rPr>
                <w:rStyle w:val="q4iawc"/>
                <w:sz w:val="24"/>
                <w:szCs w:val="24"/>
                <w:lang w:val="en-US"/>
              </w:rPr>
              <w:t>project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. </w:t>
            </w:r>
            <w:r w:rsidR="006C2363">
              <w:rPr>
                <w:rStyle w:val="q4iawc"/>
                <w:sz w:val="24"/>
                <w:szCs w:val="24"/>
                <w:lang w:val="en-US"/>
              </w:rPr>
              <w:t xml:space="preserve">Attach a </w:t>
            </w:r>
            <w:r w:rsidR="00BE16CA">
              <w:rPr>
                <w:rStyle w:val="q4iawc"/>
                <w:sz w:val="24"/>
                <w:szCs w:val="24"/>
                <w:lang w:val="en-US"/>
              </w:rPr>
              <w:t>sketch</w:t>
            </w:r>
            <w:r w:rsidR="006C2363">
              <w:rPr>
                <w:rStyle w:val="q4iawc"/>
                <w:sz w:val="24"/>
                <w:szCs w:val="24"/>
                <w:lang w:val="en-US"/>
              </w:rPr>
              <w:t xml:space="preserve"> if </w:t>
            </w:r>
            <w:r w:rsidR="00190A06">
              <w:rPr>
                <w:rStyle w:val="q4iawc"/>
                <w:sz w:val="24"/>
                <w:szCs w:val="24"/>
                <w:lang w:val="en-US"/>
              </w:rPr>
              <w:t>you have got</w:t>
            </w:r>
            <w:r w:rsidR="006C2363">
              <w:rPr>
                <w:rStyle w:val="q4iawc"/>
                <w:sz w:val="24"/>
                <w:szCs w:val="24"/>
                <w:lang w:val="en-US"/>
              </w:rPr>
              <w:t xml:space="preserve"> one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14:paraId="570F0EDE" w14:textId="7DFA422B" w:rsidR="008B7F8A" w:rsidRPr="00913C63" w:rsidRDefault="008B7F8A" w:rsidP="00FC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8B7F8A" w:rsidRPr="00BE16CA" w14:paraId="7AB8E42D" w14:textId="77777777" w:rsidTr="00FC28D2">
        <w:tc>
          <w:tcPr>
            <w:tcW w:w="5023" w:type="dxa"/>
          </w:tcPr>
          <w:p w14:paraId="40B84BD6" w14:textId="2C6D494D" w:rsidR="008B7F8A" w:rsidRPr="006C2363" w:rsidRDefault="006C2363" w:rsidP="0003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Style w:val="q4iawc"/>
                <w:sz w:val="24"/>
                <w:szCs w:val="24"/>
                <w:lang w:val="uk-UA"/>
              </w:rPr>
              <w:t>Wh</w:t>
            </w:r>
            <w:r w:rsidR="00D14D8E">
              <w:rPr>
                <w:rStyle w:val="q4iawc"/>
                <w:sz w:val="24"/>
                <w:szCs w:val="24"/>
                <w:lang w:val="en-US"/>
              </w:rPr>
              <w:t>at</w:t>
            </w:r>
            <w:r>
              <w:rPr>
                <w:rStyle w:val="q4iawc"/>
                <w:sz w:val="24"/>
                <w:szCs w:val="24"/>
                <w:lang w:val="uk-UA"/>
              </w:rPr>
              <w:t xml:space="preserve"> colo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u</w:t>
            </w:r>
            <w:r>
              <w:rPr>
                <w:rStyle w:val="q4iawc"/>
                <w:sz w:val="24"/>
                <w:szCs w:val="24"/>
                <w:lang w:val="uk-UA"/>
              </w:rPr>
              <w:t>r</w:t>
            </w:r>
            <w:r>
              <w:rPr>
                <w:rStyle w:val="q4iawc"/>
                <w:sz w:val="24"/>
                <w:szCs w:val="24"/>
                <w:lang w:val="en-US"/>
              </w:rPr>
              <w:t>s</w:t>
            </w:r>
            <w:r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to use and wh</w:t>
            </w:r>
            <w:r w:rsidR="00D14D8E">
              <w:rPr>
                <w:rStyle w:val="q4iawc"/>
                <w:sz w:val="24"/>
                <w:szCs w:val="24"/>
                <w:lang w:val="en-US"/>
              </w:rPr>
              <w:t>at colo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u</w:t>
            </w:r>
            <w:r w:rsidR="00D14D8E">
              <w:rPr>
                <w:rStyle w:val="q4iawc"/>
                <w:sz w:val="24"/>
                <w:szCs w:val="24"/>
                <w:lang w:val="en-US"/>
              </w:rPr>
              <w:t>rs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to avoid?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If there </w:t>
            </w:r>
            <w:r w:rsidR="00AC0651">
              <w:rPr>
                <w:rStyle w:val="q4iawc"/>
                <w:sz w:val="24"/>
                <w:szCs w:val="24"/>
                <w:lang w:val="en-US"/>
              </w:rPr>
              <w:t>exist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strict limitations </w:t>
            </w:r>
            <w:r w:rsidR="00694BD8">
              <w:rPr>
                <w:rStyle w:val="q4iawc"/>
                <w:sz w:val="24"/>
                <w:szCs w:val="24"/>
                <w:lang w:val="en-US"/>
              </w:rPr>
              <w:t xml:space="preserve">or </w:t>
            </w:r>
            <w:r w:rsidR="0041173C">
              <w:rPr>
                <w:rStyle w:val="q4iawc"/>
                <w:sz w:val="24"/>
                <w:szCs w:val="24"/>
                <w:lang w:val="en-US"/>
              </w:rPr>
              <w:t>needs regarding colo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u</w:t>
            </w:r>
            <w:r w:rsidR="0041173C">
              <w:rPr>
                <w:rStyle w:val="q4iawc"/>
                <w:sz w:val="24"/>
                <w:szCs w:val="24"/>
                <w:lang w:val="en-US"/>
              </w:rPr>
              <w:t>r use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they </w:t>
            </w:r>
            <w:r w:rsidR="005C5971">
              <w:rPr>
                <w:rStyle w:val="q4iawc"/>
                <w:sz w:val="24"/>
                <w:szCs w:val="24"/>
                <w:lang w:val="en-US"/>
              </w:rPr>
              <w:t>must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be specified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14:paraId="79422CAD" w14:textId="77777777" w:rsidR="008B7F8A" w:rsidRPr="006C2363" w:rsidRDefault="008B7F8A" w:rsidP="00FC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B7F8A" w:rsidRPr="00BE16CA" w14:paraId="3E0BF522" w14:textId="77777777" w:rsidTr="00FC28D2">
        <w:tc>
          <w:tcPr>
            <w:tcW w:w="5023" w:type="dxa"/>
          </w:tcPr>
          <w:p w14:paraId="351D7D34" w14:textId="0CA4EBFA" w:rsidR="008B7F8A" w:rsidRPr="00030798" w:rsidRDefault="009A20E2" w:rsidP="0003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sz w:val="24"/>
                <w:szCs w:val="24"/>
                <w:lang w:val="en-US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>Stylistical preferences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>.</w:t>
            </w:r>
            <w:r w:rsidR="008B7F8A" w:rsidRPr="00913C63">
              <w:rPr>
                <w:rStyle w:val="viiyi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If you have any,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list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your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wishes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regarding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the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general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style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>,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colours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>,</w:t>
            </w:r>
            <w:r w:rsidR="00BE16CA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bookmarkStart w:id="1" w:name="_GoBack"/>
            <w:bookmarkEnd w:id="1"/>
            <w:r w:rsidR="00030798">
              <w:rPr>
                <w:rStyle w:val="q4iawc"/>
                <w:sz w:val="24"/>
                <w:szCs w:val="24"/>
                <w:lang w:val="en-US"/>
              </w:rPr>
              <w:t>possibility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of</w:t>
            </w:r>
            <w:r w:rsidR="00030798" w:rsidRP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using specific images in models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fonts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.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What styles do you like</w:t>
            </w:r>
            <w:r w:rsidR="00030798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- </w:t>
            </w:r>
            <w:r w:rsidR="00230BA8">
              <w:rPr>
                <w:rStyle w:val="q4iawc"/>
                <w:sz w:val="24"/>
                <w:szCs w:val="24"/>
                <w:lang w:val="en-US"/>
              </w:rPr>
              <w:t>calligraphy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 w:rsidR="00230BA8">
              <w:rPr>
                <w:rStyle w:val="q4iawc"/>
                <w:sz w:val="24"/>
                <w:szCs w:val="24"/>
                <w:lang w:val="en-US"/>
              </w:rPr>
              <w:t>ethnic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 w:rsidR="00230BA8">
              <w:rPr>
                <w:rStyle w:val="q4iawc"/>
                <w:sz w:val="24"/>
                <w:szCs w:val="24"/>
                <w:lang w:val="en-US"/>
              </w:rPr>
              <w:t>minimalism</w:t>
            </w:r>
            <w:r w:rsidR="00230BA8">
              <w:rPr>
                <w:rStyle w:val="q4iawc"/>
                <w:sz w:val="24"/>
                <w:szCs w:val="24"/>
                <w:lang w:val="uk-UA"/>
              </w:rPr>
              <w:t>, abstract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 w:rsidR="00230BA8">
              <w:rPr>
                <w:rStyle w:val="q4iawc"/>
                <w:sz w:val="24"/>
                <w:szCs w:val="24"/>
                <w:lang w:val="en-US"/>
              </w:rPr>
              <w:t>painted</w:t>
            </w:r>
            <w:r w:rsidR="00230BA8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 w:rsidR="00230BA8">
              <w:rPr>
                <w:rStyle w:val="q4iawc"/>
                <w:sz w:val="24"/>
                <w:szCs w:val="24"/>
                <w:lang w:val="en-US"/>
              </w:rPr>
              <w:t>childlike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 w:rsidR="00230BA8">
              <w:rPr>
                <w:rStyle w:val="q4iawc"/>
                <w:sz w:val="24"/>
                <w:szCs w:val="24"/>
                <w:lang w:val="en-US"/>
              </w:rPr>
              <w:t>photorealistic</w:t>
            </w:r>
            <w:r w:rsidR="008B7F8A" w:rsidRPr="00913C63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030798">
              <w:rPr>
                <w:rStyle w:val="q4iawc"/>
                <w:sz w:val="24"/>
                <w:szCs w:val="24"/>
                <w:lang w:val="en-US"/>
              </w:rPr>
              <w:t>etc.?</w:t>
            </w:r>
          </w:p>
        </w:tc>
        <w:tc>
          <w:tcPr>
            <w:tcW w:w="5103" w:type="dxa"/>
          </w:tcPr>
          <w:p w14:paraId="47590B1B" w14:textId="77777777" w:rsidR="008B7F8A" w:rsidRPr="00913C63" w:rsidRDefault="008B7F8A" w:rsidP="00FC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913C63" w:rsidRPr="00BE16CA" w14:paraId="3AB6CF9F" w14:textId="77777777" w:rsidTr="00FC28D2">
        <w:tc>
          <w:tcPr>
            <w:tcW w:w="5023" w:type="dxa"/>
          </w:tcPr>
          <w:p w14:paraId="0C42B290" w14:textId="4BA83979" w:rsidR="00913C63" w:rsidRPr="005642F8" w:rsidRDefault="001F1296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sz w:val="24"/>
                <w:szCs w:val="24"/>
                <w:lang w:val="uk-UA"/>
              </w:rPr>
            </w:pPr>
            <w:r w:rsidRPr="001F1296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What associations and images should your brand evoke in a client who sees it? / What emotion </w:t>
            </w:r>
            <w:r w:rsidR="00BE16CA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do</w:t>
            </w:r>
            <w:r w:rsidRPr="001F1296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you sell?</w:t>
            </w:r>
          </w:p>
        </w:tc>
        <w:tc>
          <w:tcPr>
            <w:tcW w:w="5103" w:type="dxa"/>
          </w:tcPr>
          <w:p w14:paraId="75C8FDA0" w14:textId="77777777" w:rsidR="00913C63" w:rsidRPr="00913C63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913C63" w:rsidRPr="00BE16CA" w14:paraId="7DA75D5F" w14:textId="77777777" w:rsidTr="00FC28D2">
        <w:tc>
          <w:tcPr>
            <w:tcW w:w="5023" w:type="dxa"/>
          </w:tcPr>
          <w:p w14:paraId="482EE6EA" w14:textId="649F9D9F" w:rsidR="00913C63" w:rsidRPr="00913C63" w:rsidRDefault="00D470BA" w:rsidP="0070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sz w:val="24"/>
                <w:szCs w:val="24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What kind of character should the logo</w:t>
            </w:r>
            <w:r w:rsidR="00913C63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>/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banner</w:t>
            </w:r>
            <w:r w:rsidR="00913C63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>/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illustration</w:t>
            </w:r>
            <w:r w:rsidR="00700350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have</w:t>
            </w:r>
            <w:r w:rsidR="00913C63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>?</w:t>
            </w:r>
          </w:p>
        </w:tc>
        <w:tc>
          <w:tcPr>
            <w:tcW w:w="5103" w:type="dxa"/>
          </w:tcPr>
          <w:p w14:paraId="7A4D27F5" w14:textId="75F6B880" w:rsidR="00913C63" w:rsidRPr="005642F8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Style w:val="q4iawc"/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11933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4iawc"/>
                </w:rPr>
              </w:sdtEndPr>
              <w:sdtContent>
                <w:r w:rsidRPr="008B7F8A">
                  <w:rPr>
                    <w:rStyle w:val="q4iawc"/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5642F8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businesslike</w:t>
            </w:r>
          </w:p>
          <w:p w14:paraId="7D02D444" w14:textId="1239C09B" w:rsidR="00913C63" w:rsidRPr="005642F8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B7F8A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Style w:val="q4iawc"/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1794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4iawc"/>
                </w:rPr>
              </w:sdtEndPr>
              <w:sdtContent>
                <w:r w:rsidRPr="008B7F8A">
                  <w:rPr>
                    <w:rStyle w:val="q4iawc"/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5642F8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5642F8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youth</w:t>
            </w:r>
            <w:r w:rsidR="00A235A0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ful</w:t>
            </w:r>
          </w:p>
          <w:p w14:paraId="7096350D" w14:textId="4522CDCE" w:rsidR="00913C63" w:rsidRPr="005642F8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B7F8A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Style w:val="q4iawc"/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11044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4iawc"/>
                </w:rPr>
              </w:sdtEndPr>
              <w:sdtContent>
                <w:r w:rsidRPr="008B7F8A">
                  <w:rPr>
                    <w:rStyle w:val="q4iawc"/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5642F8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5642F8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romantic</w:t>
            </w:r>
          </w:p>
          <w:p w14:paraId="4D7E39C5" w14:textId="3C1A811A" w:rsidR="00913C63" w:rsidRPr="00D06BE1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Style w:val="q4iawc"/>
                  <w:rFonts w:asciiTheme="majorHAnsi" w:hAnsiTheme="majorHAnsi" w:cstheme="majorHAnsi"/>
                  <w:sz w:val="24"/>
                  <w:szCs w:val="24"/>
                  <w:lang w:val="uk-UA"/>
                </w:rPr>
                <w:id w:val="20027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4iawc"/>
                </w:rPr>
              </w:sdtEndPr>
              <w:sdtContent>
                <w:r w:rsidRPr="008B7F8A">
                  <w:rPr>
                    <w:rStyle w:val="q4iawc"/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</w:t>
            </w:r>
            <w:r w:rsidR="00D06BE1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expressive</w:t>
            </w:r>
          </w:p>
          <w:p w14:paraId="4A5D703B" w14:textId="16B14434" w:rsidR="00913C63" w:rsidRPr="005642F8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Style w:val="q4iawc"/>
                  <w:rFonts w:asciiTheme="majorHAnsi" w:hAnsiTheme="majorHAnsi" w:cstheme="majorHAnsi"/>
                  <w:sz w:val="24"/>
                  <w:szCs w:val="24"/>
                  <w:lang w:val="uk-UA"/>
                </w:rPr>
                <w:id w:val="-191330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q4iawc"/>
                </w:rPr>
              </w:sdtEndPr>
              <w:sdtContent>
                <w:r w:rsidRPr="008B7F8A">
                  <w:rPr>
                    <w:rStyle w:val="q4iawc"/>
                    <w:rFonts w:ascii="Segoe UI Symbol" w:eastAsia="MS Gothic" w:hAnsi="Segoe UI Symbol" w:cs="Segoe UI Symbol"/>
                    <w:sz w:val="24"/>
                    <w:szCs w:val="24"/>
                    <w:lang w:val="uk-UA"/>
                  </w:rPr>
                  <w:t>☐</w:t>
                </w:r>
              </w:sdtContent>
            </w:sdt>
            <w:r w:rsidR="005642F8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 other</w:t>
            </w:r>
          </w:p>
        </w:tc>
      </w:tr>
      <w:tr w:rsidR="00913C63" w:rsidRPr="004942B9" w14:paraId="2E691888" w14:textId="77777777" w:rsidTr="00FC28D2">
        <w:tc>
          <w:tcPr>
            <w:tcW w:w="5023" w:type="dxa"/>
          </w:tcPr>
          <w:p w14:paraId="3B04B959" w14:textId="517E5F63" w:rsidR="00913C63" w:rsidRPr="00913C63" w:rsidRDefault="00B5327F" w:rsidP="007A7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sz w:val="24"/>
                <w:szCs w:val="24"/>
                <w:lang w:val="uk-UA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>Should a</w:t>
            </w:r>
            <w:r w:rsidR="00D85D99">
              <w:rPr>
                <w:rStyle w:val="q4iawc"/>
                <w:sz w:val="24"/>
                <w:szCs w:val="24"/>
                <w:lang w:val="en-US"/>
              </w:rPr>
              <w:t>ny</w:t>
            </w:r>
            <w:r w:rsidR="004942B9" w:rsidRPr="004942B9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7A74CA">
              <w:rPr>
                <w:rStyle w:val="q4iawc"/>
                <w:sz w:val="24"/>
                <w:szCs w:val="24"/>
                <w:lang w:val="en-US"/>
              </w:rPr>
              <w:t xml:space="preserve">additional </w:t>
            </w:r>
            <w:r w:rsidR="00D85D99">
              <w:rPr>
                <w:rStyle w:val="q4iawc"/>
                <w:sz w:val="24"/>
                <w:szCs w:val="24"/>
                <w:lang w:val="en-US"/>
              </w:rPr>
              <w:t>sensemaking techniques</w:t>
            </w:r>
            <w:r w:rsidR="00913C63" w:rsidRPr="00913C63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be applied</w:t>
            </w:r>
            <w:r w:rsidR="00913C63" w:rsidRPr="00913C63">
              <w:rPr>
                <w:rStyle w:val="q4iawc"/>
                <w:sz w:val="24"/>
                <w:szCs w:val="24"/>
                <w:lang w:val="uk-UA"/>
              </w:rPr>
              <w:t xml:space="preserve">? </w:t>
            </w:r>
            <w:r w:rsidR="004942B9">
              <w:rPr>
                <w:rStyle w:val="q4iawc"/>
                <w:sz w:val="24"/>
                <w:szCs w:val="24"/>
                <w:lang w:val="en-US"/>
              </w:rPr>
              <w:t>Humour</w:t>
            </w:r>
            <w:r w:rsidR="00913C63" w:rsidRPr="00913C63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 w:rsidR="004942B9" w:rsidRPr="000A43FE">
              <w:rPr>
                <w:rStyle w:val="q4iawc"/>
                <w:sz w:val="24"/>
                <w:szCs w:val="24"/>
                <w:lang w:val="uk-UA"/>
              </w:rPr>
              <w:t>é</w:t>
            </w:r>
            <w:r w:rsidR="004942B9" w:rsidRPr="004942B9">
              <w:rPr>
                <w:rStyle w:val="q4iawc"/>
                <w:sz w:val="24"/>
                <w:szCs w:val="24"/>
                <w:lang w:val="en-US"/>
              </w:rPr>
              <w:t>patage</w:t>
            </w:r>
            <w:r w:rsidR="00913C63" w:rsidRPr="00913C63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 w:rsidR="004942B9">
              <w:rPr>
                <w:rStyle w:val="q4iawc"/>
                <w:sz w:val="24"/>
                <w:szCs w:val="24"/>
                <w:lang w:val="en-US"/>
              </w:rPr>
              <w:t>etc</w:t>
            </w:r>
            <w:r w:rsidR="00913C63" w:rsidRPr="00913C63">
              <w:rPr>
                <w:rStyle w:val="q4iawc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14:paraId="3F4753DD" w14:textId="77777777" w:rsidR="00913C63" w:rsidRPr="00913C63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913C63" w:rsidRPr="00EF5EA8" w14:paraId="5BB4B817" w14:textId="77777777" w:rsidTr="00FC28D2">
        <w:tc>
          <w:tcPr>
            <w:tcW w:w="5023" w:type="dxa"/>
          </w:tcPr>
          <w:p w14:paraId="0E7D1F34" w14:textId="6FFA0BFF" w:rsidR="00913C63" w:rsidRPr="00913C63" w:rsidRDefault="00EF5EA8" w:rsidP="000E2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sz w:val="24"/>
                <w:szCs w:val="24"/>
                <w:lang w:val="uk-UA"/>
              </w:rPr>
            </w:pPr>
            <w:r w:rsidRPr="00EF5EA8">
              <w:rPr>
                <w:rStyle w:val="q4iawc"/>
                <w:sz w:val="24"/>
                <w:szCs w:val="24"/>
                <w:lang w:val="uk-UA"/>
              </w:rPr>
              <w:t>What objects</w:t>
            </w:r>
            <w:r>
              <w:rPr>
                <w:rStyle w:val="q4iawc"/>
                <w:sz w:val="24"/>
                <w:szCs w:val="24"/>
                <w:lang w:val="en-US"/>
              </w:rPr>
              <w:t>,</w:t>
            </w:r>
            <w:r w:rsidRPr="00EF5EA8">
              <w:rPr>
                <w:rStyle w:val="q4iawc"/>
                <w:sz w:val="24"/>
                <w:szCs w:val="24"/>
                <w:lang w:val="uk-UA"/>
              </w:rPr>
              <w:t xml:space="preserve"> processes 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or effects </w:t>
            </w:r>
            <w:r w:rsidR="000E253C">
              <w:rPr>
                <w:rStyle w:val="q4iawc"/>
                <w:sz w:val="24"/>
                <w:szCs w:val="24"/>
                <w:lang w:val="en-US"/>
              </w:rPr>
              <w:t xml:space="preserve">must </w:t>
            </w:r>
            <w:r w:rsidR="004B6CB6">
              <w:rPr>
                <w:rStyle w:val="q4iawc"/>
                <w:sz w:val="24"/>
                <w:szCs w:val="24"/>
                <w:lang w:val="en-US"/>
              </w:rPr>
              <w:t>b</w:t>
            </w:r>
            <w:r w:rsidR="00CC1374">
              <w:rPr>
                <w:rStyle w:val="q4iawc"/>
                <w:sz w:val="24"/>
                <w:szCs w:val="24"/>
                <w:lang w:val="en-US"/>
              </w:rPr>
              <w:t xml:space="preserve">e </w:t>
            </w:r>
            <w:r w:rsidR="00DB5F9B">
              <w:rPr>
                <w:rStyle w:val="q4iawc"/>
                <w:sz w:val="24"/>
                <w:szCs w:val="24"/>
                <w:lang w:val="en-US"/>
              </w:rPr>
              <w:t>displayed</w:t>
            </w:r>
            <w:r w:rsidRPr="00EF5EA8">
              <w:rPr>
                <w:rStyle w:val="q4iawc"/>
                <w:sz w:val="24"/>
                <w:szCs w:val="24"/>
                <w:lang w:val="uk-UA"/>
              </w:rPr>
              <w:t xml:space="preserve"> in the logo/banner/</w:t>
            </w:r>
            <w:r>
              <w:rPr>
                <w:rStyle w:val="q4iawc"/>
                <w:sz w:val="24"/>
                <w:szCs w:val="24"/>
                <w:lang w:val="en-US"/>
              </w:rPr>
              <w:t>illustration</w:t>
            </w:r>
            <w:r w:rsidRPr="00EF5EA8">
              <w:rPr>
                <w:rStyle w:val="q4iawc"/>
                <w:sz w:val="24"/>
                <w:szCs w:val="24"/>
                <w:lang w:val="uk-UA"/>
              </w:rPr>
              <w:t>? For example, lightning, Doppler effect</w:t>
            </w:r>
            <w:r>
              <w:rPr>
                <w:rStyle w:val="q4iawc"/>
                <w:sz w:val="24"/>
                <w:szCs w:val="24"/>
                <w:lang w:val="en-US"/>
              </w:rPr>
              <w:t>, lighting effects, animation etc</w:t>
            </w:r>
            <w:r w:rsidRPr="00EF5EA8">
              <w:rPr>
                <w:rStyle w:val="q4iawc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14:paraId="7122B633" w14:textId="77777777" w:rsidR="00913C63" w:rsidRPr="00913C63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913C63" w:rsidRPr="00BE16CA" w14:paraId="1CE28D99" w14:textId="77777777" w:rsidTr="00FC28D2">
        <w:tc>
          <w:tcPr>
            <w:tcW w:w="5023" w:type="dxa"/>
          </w:tcPr>
          <w:p w14:paraId="7414BFD5" w14:textId="0B3D9B14" w:rsidR="00913C63" w:rsidRPr="00F9488E" w:rsidRDefault="00F9488E" w:rsidP="00F94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sz w:val="24"/>
                <w:szCs w:val="24"/>
                <w:lang w:val="en-US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>What</w:t>
            </w:r>
            <w:r w:rsidRPr="00F9488E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kinds of associative</w:t>
            </w:r>
            <w:r w:rsidRPr="00F9488E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images</w:t>
            </w:r>
            <w:r w:rsidRPr="00F9488E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should</w:t>
            </w:r>
            <w:r w:rsidRPr="00F9488E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be</w:t>
            </w:r>
            <w:r w:rsidRPr="00F9488E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used</w:t>
            </w:r>
            <w:r w:rsidRPr="00F9488E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in</w:t>
            </w:r>
            <w:r w:rsidRPr="00F9488E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design</w:t>
            </w:r>
            <w:r w:rsidRPr="00F9488E">
              <w:rPr>
                <w:rStyle w:val="q4iawc"/>
                <w:sz w:val="24"/>
                <w:szCs w:val="24"/>
                <w:lang w:val="en-US"/>
              </w:rPr>
              <w:t>?</w:t>
            </w:r>
          </w:p>
        </w:tc>
        <w:tc>
          <w:tcPr>
            <w:tcW w:w="5103" w:type="dxa"/>
          </w:tcPr>
          <w:p w14:paraId="5B1056E6" w14:textId="77777777" w:rsidR="00913C63" w:rsidRPr="00913C63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535CDA" w:rsidRPr="00BE16CA" w14:paraId="4512159C" w14:textId="77777777" w:rsidTr="00FC28D2">
        <w:tc>
          <w:tcPr>
            <w:tcW w:w="5023" w:type="dxa"/>
          </w:tcPr>
          <w:p w14:paraId="5DF2D8BC" w14:textId="17D71451" w:rsidR="00535CDA" w:rsidRPr="005C58C1" w:rsidRDefault="00245384" w:rsidP="005C5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sz w:val="24"/>
                <w:szCs w:val="24"/>
                <w:lang w:val="en-US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>What</w:t>
            </w:r>
            <w:r w:rsidR="005C58C1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 w:rsidR="004E5E35">
              <w:rPr>
                <w:rStyle w:val="q4iawc"/>
                <w:sz w:val="24"/>
                <w:szCs w:val="24"/>
                <w:lang w:val="en-US"/>
              </w:rPr>
              <w:t xml:space="preserve">kinds of 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images and </w:t>
            </w:r>
            <w:r w:rsidR="00126E90">
              <w:rPr>
                <w:rStyle w:val="q4iawc"/>
                <w:sz w:val="24"/>
                <w:szCs w:val="24"/>
                <w:lang w:val="en-US"/>
              </w:rPr>
              <w:t xml:space="preserve">design </w:t>
            </w:r>
            <w:r>
              <w:rPr>
                <w:rStyle w:val="q4iawc"/>
                <w:sz w:val="24"/>
                <w:szCs w:val="24"/>
                <w:lang w:val="en-US"/>
              </w:rPr>
              <w:t>solutions</w:t>
            </w:r>
            <w:r w:rsidR="00535CDA" w:rsidRPr="00535CDA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in </w:t>
            </w:r>
            <w:r>
              <w:rPr>
                <w:rStyle w:val="q4iawc"/>
                <w:sz w:val="24"/>
                <w:szCs w:val="24"/>
                <w:lang w:val="en-US"/>
              </w:rPr>
              <w:lastRenderedPageBreak/>
              <w:t>your opinion</w:t>
            </w:r>
            <w:r w:rsidR="00535CDA" w:rsidRPr="00535CDA">
              <w:rPr>
                <w:rStyle w:val="q4iawc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q4iawc"/>
                <w:sz w:val="24"/>
                <w:szCs w:val="24"/>
                <w:lang w:val="en-US"/>
              </w:rPr>
              <w:t>are unacceptable to use</w:t>
            </w:r>
            <w:r w:rsidR="00395488">
              <w:rPr>
                <w:rStyle w:val="q4iawc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q4iawc"/>
                <w:sz w:val="24"/>
                <w:szCs w:val="24"/>
                <w:lang w:val="en-US"/>
              </w:rPr>
              <w:t>and</w:t>
            </w:r>
            <w:r w:rsidR="00535CDA" w:rsidRPr="00535CDA">
              <w:rPr>
                <w:rStyle w:val="q4iawc"/>
                <w:sz w:val="24"/>
                <w:szCs w:val="24"/>
                <w:lang w:val="uk-UA"/>
              </w:rPr>
              <w:t xml:space="preserve"> </w:t>
            </w:r>
            <w:r>
              <w:rPr>
                <w:rStyle w:val="q4iawc"/>
                <w:sz w:val="24"/>
                <w:szCs w:val="24"/>
                <w:lang w:val="en-US"/>
              </w:rPr>
              <w:t>why</w:t>
            </w:r>
            <w:r w:rsidR="00535CDA" w:rsidRPr="00535CDA">
              <w:rPr>
                <w:rStyle w:val="q4iawc"/>
                <w:sz w:val="24"/>
                <w:szCs w:val="24"/>
                <w:lang w:val="uk-UA"/>
              </w:rPr>
              <w:t>?</w:t>
            </w:r>
          </w:p>
        </w:tc>
        <w:tc>
          <w:tcPr>
            <w:tcW w:w="5103" w:type="dxa"/>
          </w:tcPr>
          <w:p w14:paraId="48717E96" w14:textId="77777777" w:rsidR="00535CDA" w:rsidRPr="00913C63" w:rsidRDefault="00535CDA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913C63" w:rsidRPr="00BE16CA" w14:paraId="151B8AE0" w14:textId="77777777" w:rsidTr="00FC28D2">
        <w:tc>
          <w:tcPr>
            <w:tcW w:w="5023" w:type="dxa"/>
          </w:tcPr>
          <w:p w14:paraId="59E21A3C" w14:textId="73841584" w:rsidR="00913C63" w:rsidRPr="00913C63" w:rsidRDefault="001429AB" w:rsidP="00C33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Style w:val="q4iawc"/>
                <w:sz w:val="24"/>
                <w:szCs w:val="24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Are</w:t>
            </w:r>
            <w:r w:rsidR="00C33EA2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there any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860FDE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specific </w:t>
            </w:r>
            <w:r w:rsidR="00CE1F4B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icon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017EE8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or</w:t>
            </w:r>
            <w:r w:rsidR="00913C63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r w:rsidR="00017EE8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text</w:t>
            </w:r>
            <w:r w:rsidR="00913C63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r w:rsidR="00017EE8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elements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33EA2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that must </w:t>
            </w:r>
            <w:r w:rsidR="00CE1F4B"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be used in </w:t>
            </w: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the project?</w:t>
            </w:r>
            <w:r w:rsidR="00913C63" w:rsidRPr="008B7F8A">
              <w:rPr>
                <w:rStyle w:val="viiyi"/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r w:rsidR="00AF63E3">
              <w:rPr>
                <w:rStyle w:val="viiyi"/>
                <w:rFonts w:asciiTheme="majorHAnsi" w:hAnsiTheme="majorHAnsi" w:cstheme="majorHAnsi"/>
                <w:sz w:val="24"/>
                <w:szCs w:val="24"/>
                <w:lang w:val="en-US"/>
              </w:rPr>
              <w:t>List them and specify when you are going to provide them</w:t>
            </w:r>
            <w:r w:rsidR="00913C63" w:rsidRPr="008B7F8A">
              <w:rPr>
                <w:rStyle w:val="q4iawc"/>
                <w:rFonts w:asciiTheme="majorHAnsi" w:hAnsiTheme="majorHAnsi" w:cstheme="maj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14:paraId="52154597" w14:textId="77777777" w:rsidR="00913C63" w:rsidRPr="00913C63" w:rsidRDefault="00913C63" w:rsidP="00913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</w:tbl>
    <w:p w14:paraId="63984B40" w14:textId="77777777" w:rsidR="009B4F31" w:rsidRPr="00AF63E3" w:rsidRDefault="009B4F31" w:rsidP="00B20531">
      <w:pPr>
        <w:spacing w:after="80"/>
        <w:ind w:leftChars="0" w:left="0" w:firstLineChars="0" w:firstLine="0"/>
        <w:rPr>
          <w:rFonts w:asciiTheme="majorHAnsi" w:hAnsiTheme="majorHAnsi" w:cstheme="majorHAnsi"/>
          <w:sz w:val="36"/>
          <w:szCs w:val="36"/>
          <w:lang w:val="en-US"/>
        </w:rPr>
      </w:pPr>
    </w:p>
    <w:p w14:paraId="7FFDB58C" w14:textId="5EFBAD13" w:rsidR="00535CDA" w:rsidRDefault="00890598" w:rsidP="00B20531">
      <w:pPr>
        <w:spacing w:after="80"/>
        <w:ind w:left="2" w:hanging="4"/>
        <w:jc w:val="center"/>
        <w:rPr>
          <w:rFonts w:asciiTheme="majorHAnsi" w:hAnsiTheme="majorHAnsi" w:cstheme="majorHAnsi"/>
          <w:sz w:val="36"/>
          <w:szCs w:val="36"/>
          <w:lang w:val="uk-UA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Type of the </w:t>
      </w:r>
      <w:r w:rsidR="00E628B2">
        <w:rPr>
          <w:rFonts w:asciiTheme="majorHAnsi" w:hAnsiTheme="majorHAnsi" w:cstheme="majorHAnsi"/>
          <w:sz w:val="36"/>
          <w:szCs w:val="36"/>
          <w:lang w:val="en-US"/>
        </w:rPr>
        <w:t>l</w:t>
      </w:r>
      <w:r w:rsidR="00A859E1" w:rsidRPr="00DD2B5F">
        <w:rPr>
          <w:rFonts w:asciiTheme="majorHAnsi" w:hAnsiTheme="majorHAnsi" w:cstheme="majorHAnsi"/>
          <w:sz w:val="36"/>
          <w:szCs w:val="36"/>
          <w:lang w:val="en-US"/>
        </w:rPr>
        <w:t>ogo</w:t>
      </w:r>
    </w:p>
    <w:p w14:paraId="59958E37" w14:textId="1D4A19FD" w:rsidR="00FF1BD0" w:rsidRPr="00535CDA" w:rsidRDefault="00957808" w:rsidP="00535CDA">
      <w:pPr>
        <w:ind w:left="0" w:hanging="2"/>
        <w:jc w:val="center"/>
        <w:rPr>
          <w:rFonts w:asciiTheme="majorHAnsi" w:hAnsiTheme="majorHAnsi" w:cstheme="majorHAnsi"/>
          <w:i/>
          <w:iCs/>
          <w:sz w:val="36"/>
          <w:szCs w:val="36"/>
          <w:lang w:val="uk-UA"/>
        </w:rPr>
      </w:pPr>
      <w:r>
        <w:rPr>
          <w:rStyle w:val="q4iawc"/>
          <w:i/>
          <w:iCs/>
          <w:lang w:val="en-US"/>
        </w:rPr>
        <w:t>Which</w:t>
      </w:r>
      <w:r w:rsidRPr="00957808">
        <w:rPr>
          <w:rStyle w:val="q4iawc"/>
          <w:i/>
          <w:iCs/>
          <w:lang w:val="en-US"/>
        </w:rPr>
        <w:t xml:space="preserve"> </w:t>
      </w:r>
      <w:r w:rsidR="00D72DC2">
        <w:rPr>
          <w:rStyle w:val="q4iawc"/>
          <w:i/>
          <w:iCs/>
          <w:lang w:val="en-US"/>
        </w:rPr>
        <w:t>of the following</w:t>
      </w:r>
      <w:r w:rsidR="00A57B7F">
        <w:rPr>
          <w:rStyle w:val="q4iawc"/>
          <w:i/>
          <w:iCs/>
          <w:lang w:val="en-US"/>
        </w:rPr>
        <w:t xml:space="preserve"> logo t</w:t>
      </w:r>
      <w:r>
        <w:rPr>
          <w:rStyle w:val="q4iawc"/>
          <w:i/>
          <w:iCs/>
          <w:lang w:val="en-US"/>
        </w:rPr>
        <w:t>ype</w:t>
      </w:r>
      <w:r w:rsidR="00A57B7F">
        <w:rPr>
          <w:rStyle w:val="q4iawc"/>
          <w:i/>
          <w:iCs/>
          <w:lang w:val="en-US"/>
        </w:rPr>
        <w:t>s</w:t>
      </w:r>
      <w:r>
        <w:rPr>
          <w:rStyle w:val="q4iawc"/>
          <w:i/>
          <w:iCs/>
          <w:lang w:val="en-US"/>
        </w:rPr>
        <w:t xml:space="preserve"> is</w:t>
      </w:r>
      <w:r>
        <w:rPr>
          <w:rStyle w:val="q4iawc"/>
          <w:i/>
          <w:iCs/>
          <w:lang w:val="uk-UA"/>
        </w:rPr>
        <w:t xml:space="preserve">, in your opinion, best suited for </w:t>
      </w:r>
      <w:r w:rsidR="00F3657B">
        <w:rPr>
          <w:rStyle w:val="q4iawc"/>
          <w:i/>
          <w:iCs/>
          <w:lang w:val="en-US"/>
        </w:rPr>
        <w:t>the image of y</w:t>
      </w:r>
      <w:r w:rsidR="00882566">
        <w:rPr>
          <w:rStyle w:val="q4iawc"/>
          <w:i/>
          <w:iCs/>
          <w:lang w:val="en-US"/>
        </w:rPr>
        <w:t>our</w:t>
      </w:r>
      <w:r>
        <w:rPr>
          <w:rStyle w:val="q4iawc"/>
          <w:i/>
          <w:iCs/>
          <w:lang w:val="en-US"/>
        </w:rPr>
        <w:t xml:space="preserve"> brand</w:t>
      </w:r>
      <w:r w:rsidR="00535CDA" w:rsidRPr="00535CDA">
        <w:rPr>
          <w:rStyle w:val="q4iawc"/>
          <w:i/>
          <w:iCs/>
          <w:lang w:val="uk-UA"/>
        </w:rPr>
        <w:t>?</w:t>
      </w:r>
      <w:r w:rsidR="00535CDA" w:rsidRPr="00535CDA">
        <w:rPr>
          <w:rStyle w:val="viiyi"/>
          <w:i/>
          <w:iCs/>
          <w:lang w:val="uk-UA"/>
        </w:rPr>
        <w:t xml:space="preserve"> </w:t>
      </w:r>
      <w:r w:rsidR="00D72DC2">
        <w:rPr>
          <w:rStyle w:val="q4iawc"/>
          <w:i/>
          <w:iCs/>
          <w:lang w:val="uk-UA"/>
        </w:rPr>
        <w:t>(c</w:t>
      </w:r>
      <w:r>
        <w:rPr>
          <w:rStyle w:val="q4iawc"/>
          <w:i/>
          <w:iCs/>
          <w:lang w:val="uk-UA"/>
        </w:rPr>
        <w:t>hoose and put a checkmar</w:t>
      </w:r>
      <w:r>
        <w:rPr>
          <w:rStyle w:val="q4iawc"/>
          <w:i/>
          <w:iCs/>
          <w:lang w:val="en-US"/>
        </w:rPr>
        <w:t>k</w:t>
      </w:r>
      <w:r w:rsidR="00535CDA" w:rsidRPr="00535CDA">
        <w:rPr>
          <w:rStyle w:val="q4iawc"/>
          <w:i/>
          <w:iCs/>
          <w:lang w:val="uk-UA"/>
        </w:rPr>
        <w:t>):</w:t>
      </w:r>
    </w:p>
    <w:tbl>
      <w:tblPr>
        <w:tblStyle w:val="TableNormal2"/>
        <w:tblW w:w="1009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76"/>
        <w:gridCol w:w="2432"/>
        <w:gridCol w:w="2432"/>
        <w:gridCol w:w="2651"/>
      </w:tblGrid>
      <w:tr w:rsidR="00FF1BD0" w:rsidRPr="00BA11B3" w14:paraId="3177CAE7" w14:textId="77777777" w:rsidTr="00990307">
        <w:trPr>
          <w:trHeight w:val="2811"/>
          <w:jc w:val="center"/>
        </w:trPr>
        <w:tc>
          <w:tcPr>
            <w:tcW w:w="2576" w:type="dxa"/>
          </w:tcPr>
          <w:p w14:paraId="597DAF3E" w14:textId="22CB8143" w:rsidR="00FF1BD0" w:rsidRPr="00A57B7F" w:rsidRDefault="00FF1BD0" w:rsidP="00FC28D2">
            <w:pPr>
              <w:pStyle w:val="TableParagraph"/>
              <w:spacing w:before="3" w:after="1"/>
              <w:rPr>
                <w:sz w:val="12"/>
                <w:lang w:val="en-US"/>
              </w:rPr>
            </w:pPr>
          </w:p>
          <w:p w14:paraId="45B8C081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2D7EDE29" wp14:editId="65DD4E92">
                  <wp:extent cx="1276350" cy="1276350"/>
                  <wp:effectExtent l="0" t="0" r="0" b="0"/>
                  <wp:docPr id="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3497A" w14:textId="77777777" w:rsidR="00CA5B28" w:rsidRPr="00950D4F" w:rsidRDefault="00CA5B28" w:rsidP="00CA5B28">
            <w:pPr>
              <w:pStyle w:val="TableParagraph"/>
              <w:rPr>
                <w:sz w:val="31"/>
                <w:szCs w:val="31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id w:val="-156699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DA48E" w14:textId="4C8DD455" w:rsidR="00FF1BD0" w:rsidRPr="00882566" w:rsidRDefault="00FB222C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  <w:p w14:paraId="58AF0FA4" w14:textId="3EA62AA8" w:rsidR="00FF1BD0" w:rsidRPr="00882566" w:rsidRDefault="00B93704" w:rsidP="00A82F09">
            <w:pPr>
              <w:pStyle w:val="TableParagraph"/>
              <w:spacing w:before="40"/>
              <w:ind w:right="454" w:hanging="2"/>
              <w:jc w:val="center"/>
              <w:rPr>
                <w:sz w:val="16"/>
                <w:lang w:val="en-US"/>
              </w:rPr>
            </w:pPr>
            <w:r w:rsidRPr="008825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Combin</w:t>
            </w:r>
            <w:r w:rsidR="005947F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ation</w:t>
            </w:r>
            <w:r w:rsidR="00A82F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E00FC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5D70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</w:t>
            </w:r>
            <w:r w:rsidR="00F144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</w:t>
            </w:r>
            <w:r w:rsidR="002D1018" w:rsidRPr="008825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C578D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</w:t>
            </w:r>
            <w:r w:rsidR="00FF1BD0" w:rsidRPr="00882566">
              <w:rPr>
                <w:rFonts w:asciiTheme="majorHAnsi" w:hAnsiTheme="majorHAnsi" w:cstheme="majorHAnsi"/>
                <w:spacing w:val="-5"/>
                <w:sz w:val="24"/>
                <w:szCs w:val="24"/>
                <w:lang w:val="en-US"/>
              </w:rPr>
              <w:t xml:space="preserve"> </w:t>
            </w:r>
            <w:r w:rsidR="00CD516F">
              <w:rPr>
                <w:rFonts w:asciiTheme="majorHAnsi" w:hAnsiTheme="majorHAnsi" w:cstheme="majorHAnsi"/>
                <w:spacing w:val="-5"/>
                <w:sz w:val="24"/>
                <w:szCs w:val="24"/>
                <w:lang w:val="en-US"/>
              </w:rPr>
              <w:t>text</w:t>
            </w:r>
            <w:r w:rsidR="00964615">
              <w:rPr>
                <w:rFonts w:asciiTheme="majorHAnsi" w:hAnsiTheme="majorHAnsi" w:cstheme="majorHAnsi"/>
                <w:spacing w:val="-5"/>
                <w:sz w:val="24"/>
                <w:szCs w:val="24"/>
                <w:lang w:val="en-US"/>
              </w:rPr>
              <w:t xml:space="preserve"> side by side</w:t>
            </w:r>
          </w:p>
        </w:tc>
        <w:tc>
          <w:tcPr>
            <w:tcW w:w="2432" w:type="dxa"/>
            <w:vAlign w:val="center"/>
          </w:tcPr>
          <w:p w14:paraId="4EF7E4B0" w14:textId="77777777" w:rsidR="00FF1BD0" w:rsidRPr="00882566" w:rsidRDefault="00FF1BD0" w:rsidP="00FC28D2">
            <w:pPr>
              <w:pStyle w:val="TableParagraph"/>
              <w:ind w:hanging="2"/>
              <w:rPr>
                <w:sz w:val="20"/>
                <w:lang w:val="en-US"/>
              </w:rPr>
            </w:pPr>
          </w:p>
          <w:p w14:paraId="170D132D" w14:textId="77777777" w:rsidR="00FF1BD0" w:rsidRPr="00882566" w:rsidRDefault="00FF1BD0" w:rsidP="00FC28D2">
            <w:pPr>
              <w:pStyle w:val="TableParagraph"/>
              <w:ind w:hanging="2"/>
              <w:rPr>
                <w:sz w:val="20"/>
                <w:lang w:val="en-US"/>
              </w:rPr>
            </w:pPr>
          </w:p>
          <w:p w14:paraId="6BA553A7" w14:textId="77777777" w:rsidR="00FF1BD0" w:rsidRPr="00950D4F" w:rsidRDefault="00FF1BD0" w:rsidP="00FC28D2">
            <w:pPr>
              <w:pStyle w:val="TableParagraph"/>
              <w:spacing w:before="9" w:after="1"/>
              <w:rPr>
                <w:sz w:val="12"/>
                <w:szCs w:val="12"/>
                <w:lang w:val="en-US"/>
              </w:rPr>
            </w:pPr>
          </w:p>
          <w:p w14:paraId="4087113F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13A82E01" wp14:editId="35F99097">
                  <wp:extent cx="1143000" cy="628650"/>
                  <wp:effectExtent l="0" t="0" r="0" b="0"/>
                  <wp:docPr id="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06C00" w14:textId="77777777" w:rsidR="00FF1BD0" w:rsidRDefault="00FF1BD0" w:rsidP="00FC28D2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</w:p>
          <w:p w14:paraId="3BD6CD91" w14:textId="77777777" w:rsidR="00FB222C" w:rsidRDefault="00FB222C" w:rsidP="00FC28D2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</w:p>
          <w:p w14:paraId="2B9FA2C6" w14:textId="77777777" w:rsidR="00FB222C" w:rsidRDefault="00FB222C" w:rsidP="00FC28D2">
            <w:pPr>
              <w:pStyle w:val="TableParagraph"/>
              <w:spacing w:before="1"/>
              <w:rPr>
                <w:sz w:val="20"/>
                <w:szCs w:val="20"/>
                <w:lang w:val="en-US"/>
              </w:rPr>
            </w:pPr>
          </w:p>
          <w:p w14:paraId="1D044E7D" w14:textId="77777777" w:rsidR="00FB222C" w:rsidRPr="00FB222C" w:rsidRDefault="00FB222C" w:rsidP="00FC28D2">
            <w:pPr>
              <w:pStyle w:val="TableParagraph"/>
              <w:spacing w:before="1"/>
              <w:rPr>
                <w:sz w:val="11"/>
                <w:szCs w:val="11"/>
                <w:lang w:val="en-US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id w:val="-72137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C31B7" w14:textId="71D9371C" w:rsidR="00FF1BD0" w:rsidRPr="002D1018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  <w:lang w:val="en-US"/>
                  </w:rPr>
                </w:pPr>
                <w:r w:rsidRPr="002D1018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  <w:p w14:paraId="58EC4D02" w14:textId="1B016E56" w:rsidR="00FF1BD0" w:rsidRPr="002D1018" w:rsidRDefault="002236DC" w:rsidP="002236DC">
            <w:pPr>
              <w:pStyle w:val="TableParagraph"/>
              <w:spacing w:before="40" w:line="210" w:lineRule="atLeast"/>
              <w:ind w:right="340"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Integr</w:t>
            </w:r>
            <w:r w:rsidR="0096461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ation</w:t>
            </w:r>
            <w:r w:rsidR="00A82F0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  <w:r w:rsidR="0096461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icon</w:t>
            </w:r>
            <w:r w:rsidR="00964615" w:rsidRPr="008825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96461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integrated into </w:t>
            </w:r>
            <w:r w:rsidR="00964615">
              <w:rPr>
                <w:rFonts w:asciiTheme="majorHAnsi" w:hAnsiTheme="majorHAnsi" w:cstheme="majorHAnsi"/>
                <w:spacing w:val="-5"/>
                <w:sz w:val="24"/>
                <w:szCs w:val="24"/>
                <w:lang w:val="en-US"/>
              </w:rPr>
              <w:t>text</w:t>
            </w:r>
          </w:p>
        </w:tc>
        <w:tc>
          <w:tcPr>
            <w:tcW w:w="2432" w:type="dxa"/>
          </w:tcPr>
          <w:p w14:paraId="7C532C4D" w14:textId="77777777" w:rsidR="00FF1BD0" w:rsidRPr="002D1018" w:rsidRDefault="00FF1BD0" w:rsidP="00FC28D2">
            <w:pPr>
              <w:pStyle w:val="TableParagraph"/>
              <w:ind w:hanging="2"/>
              <w:rPr>
                <w:sz w:val="20"/>
                <w:lang w:val="en-US"/>
              </w:rPr>
            </w:pPr>
          </w:p>
          <w:p w14:paraId="1DD7795D" w14:textId="77777777" w:rsidR="00FF1BD0" w:rsidRPr="002D1018" w:rsidRDefault="00FF1BD0" w:rsidP="00FC28D2">
            <w:pPr>
              <w:pStyle w:val="TableParagraph"/>
              <w:spacing w:before="1"/>
              <w:rPr>
                <w:sz w:val="11"/>
                <w:lang w:val="en-US"/>
              </w:rPr>
            </w:pPr>
          </w:p>
          <w:p w14:paraId="6E57B422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1F9D24D4" wp14:editId="6A9AA7EA">
                  <wp:extent cx="933450" cy="1085850"/>
                  <wp:effectExtent l="0" t="0" r="0" b="0"/>
                  <wp:docPr id="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36FF5" w14:textId="77777777" w:rsidR="00FF1BD0" w:rsidRDefault="00FF1BD0" w:rsidP="00FC28D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E108EC4" w14:textId="77777777" w:rsidR="00CA5B28" w:rsidRPr="00CA5B28" w:rsidRDefault="00CA5B28" w:rsidP="00FC28D2">
            <w:pPr>
              <w:pStyle w:val="TableParagraph"/>
              <w:spacing w:before="10"/>
              <w:rPr>
                <w:sz w:val="14"/>
                <w:szCs w:val="14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id w:val="1313146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AD814" w14:textId="2C7D74EE" w:rsidR="00FF1BD0" w:rsidRPr="00811128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  <w:lang w:val="en-US"/>
                  </w:rPr>
                </w:pPr>
                <w:r w:rsidRPr="00811128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  <w:p w14:paraId="64405B71" w14:textId="2A78AF4F" w:rsidR="00FF1BD0" w:rsidRPr="00811128" w:rsidRDefault="00A82F09" w:rsidP="00E9155A">
            <w:pPr>
              <w:pStyle w:val="TableParagraph"/>
              <w:spacing w:before="40"/>
              <w:ind w:right="397" w:hanging="2"/>
              <w:jc w:val="center"/>
              <w:rPr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="004907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ext only</w:t>
            </w:r>
            <w:r w:rsidR="0081112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single font</w:t>
            </w:r>
          </w:p>
        </w:tc>
        <w:tc>
          <w:tcPr>
            <w:tcW w:w="2651" w:type="dxa"/>
          </w:tcPr>
          <w:p w14:paraId="1400F8A3" w14:textId="77777777" w:rsidR="00FF1BD0" w:rsidRPr="00811128" w:rsidRDefault="00FF1BD0" w:rsidP="00FC28D2">
            <w:pPr>
              <w:pStyle w:val="TableParagraph"/>
              <w:spacing w:before="9"/>
              <w:ind w:left="3" w:hanging="5"/>
              <w:rPr>
                <w:lang w:val="en-US"/>
              </w:rPr>
            </w:pPr>
          </w:p>
          <w:p w14:paraId="044F3EFD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13E91447" wp14:editId="6FBB9C9D">
                  <wp:extent cx="923544" cy="1115949"/>
                  <wp:effectExtent l="0" t="0" r="0" b="0"/>
                  <wp:docPr id="8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111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0251B" w14:textId="77777777" w:rsidR="00FF1BD0" w:rsidRPr="00CA5B28" w:rsidRDefault="00FF1BD0" w:rsidP="00FC28D2">
            <w:pPr>
              <w:pStyle w:val="TableParagraph"/>
              <w:ind w:hanging="2"/>
              <w:rPr>
                <w:sz w:val="20"/>
                <w:szCs w:val="20"/>
              </w:rPr>
            </w:pPr>
          </w:p>
          <w:p w14:paraId="250C7BAA" w14:textId="77777777" w:rsidR="00FF1BD0" w:rsidRPr="00CA5B28" w:rsidRDefault="00FF1BD0" w:rsidP="00CA5B28">
            <w:pPr>
              <w:pStyle w:val="TableParagraph"/>
              <w:spacing w:before="2"/>
              <w:rPr>
                <w:sz w:val="19"/>
                <w:szCs w:val="19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id w:val="2019968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0F02A" w14:textId="7BC455D0" w:rsidR="00FF1BD0" w:rsidRPr="00B01B83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  <w:lang w:val="en-US"/>
                  </w:rPr>
                </w:pPr>
                <w:r w:rsidRPr="00B01B8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  <w:p w14:paraId="383A5912" w14:textId="1DCC7239" w:rsidR="00FF1BD0" w:rsidRPr="00990307" w:rsidRDefault="00A82F09" w:rsidP="00E9155A">
            <w:pPr>
              <w:pStyle w:val="TableParagraph"/>
              <w:spacing w:before="40"/>
              <w:ind w:right="680"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</w:t>
            </w:r>
            <w:r w:rsidR="000341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ext </w:t>
            </w:r>
            <w:r w:rsidR="00E9195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</w:t>
            </w:r>
            <w:r w:rsidR="000341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nly</w:t>
            </w:r>
            <w:r w:rsidR="0081112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multiple fonts</w:t>
            </w:r>
          </w:p>
        </w:tc>
      </w:tr>
      <w:tr w:rsidR="00FF1BD0" w14:paraId="3BB1ABA0" w14:textId="77777777" w:rsidTr="00990307">
        <w:trPr>
          <w:trHeight w:val="2576"/>
          <w:jc w:val="center"/>
        </w:trPr>
        <w:tc>
          <w:tcPr>
            <w:tcW w:w="2576" w:type="dxa"/>
          </w:tcPr>
          <w:p w14:paraId="5BAFBEB5" w14:textId="7F302AC1" w:rsidR="00FF1BD0" w:rsidRPr="00B01B83" w:rsidRDefault="00FF1BD0" w:rsidP="00FC28D2">
            <w:pPr>
              <w:pStyle w:val="TableParagraph"/>
              <w:spacing w:before="5"/>
              <w:rPr>
                <w:sz w:val="12"/>
                <w:lang w:val="en-US"/>
              </w:rPr>
            </w:pPr>
          </w:p>
          <w:p w14:paraId="003407D7" w14:textId="58A34E4C" w:rsidR="00FF1BD0" w:rsidRDefault="00196C45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0BFF8C42" wp14:editId="65B480DD">
                  <wp:extent cx="1289113" cy="1289113"/>
                  <wp:effectExtent l="0" t="0" r="0" b="0"/>
                  <wp:docPr id="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13" cy="128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4F330" w14:textId="77777777" w:rsidR="00FF1BD0" w:rsidRPr="00E139F5" w:rsidRDefault="00FF1BD0" w:rsidP="00FC28D2">
            <w:pPr>
              <w:pStyle w:val="TableParagraph"/>
              <w:spacing w:before="8"/>
              <w:rPr>
                <w:sz w:val="27"/>
                <w:szCs w:val="27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22772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27E43" w14:textId="776149D0" w:rsidR="00FF1BD0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0E293B4" w14:textId="2B6E1B24" w:rsidR="00FF1BD0" w:rsidRPr="00990307" w:rsidRDefault="00A82F09" w:rsidP="008213A7">
            <w:pPr>
              <w:pStyle w:val="TableParagraph"/>
              <w:spacing w:before="40"/>
              <w:ind w:right="454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</w:t>
            </w:r>
            <w:r w:rsidR="00F1449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</w:t>
            </w:r>
            <w:r w:rsidR="00196C45" w:rsidRPr="0099030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96C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only</w:t>
            </w:r>
          </w:p>
        </w:tc>
        <w:tc>
          <w:tcPr>
            <w:tcW w:w="2432" w:type="dxa"/>
          </w:tcPr>
          <w:p w14:paraId="5F491F2E" w14:textId="77777777" w:rsidR="00FF1BD0" w:rsidRDefault="00FF1BD0" w:rsidP="00FC28D2">
            <w:pPr>
              <w:pStyle w:val="TableParagraph"/>
              <w:spacing w:before="4"/>
              <w:rPr>
                <w:sz w:val="12"/>
              </w:rPr>
            </w:pPr>
          </w:p>
          <w:p w14:paraId="133E09CC" w14:textId="76C7DAC2" w:rsidR="00FF1BD0" w:rsidRDefault="00196C45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6C20432E" wp14:editId="2CBE1B8C">
                  <wp:extent cx="1336557" cy="1247775"/>
                  <wp:effectExtent l="0" t="0" r="0" b="0"/>
                  <wp:docPr id="1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557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A81AB" w14:textId="77777777" w:rsidR="00FF1BD0" w:rsidRDefault="00FF1BD0" w:rsidP="00FC28D2">
            <w:pPr>
              <w:pStyle w:val="TableParagraph"/>
              <w:spacing w:before="4"/>
              <w:ind w:left="1" w:hanging="3"/>
              <w:rPr>
                <w:sz w:val="20"/>
                <w:szCs w:val="20"/>
              </w:rPr>
            </w:pPr>
          </w:p>
          <w:p w14:paraId="1246CFCF" w14:textId="77777777" w:rsidR="00B5655B" w:rsidRPr="00B5655B" w:rsidRDefault="00B5655B" w:rsidP="00FC28D2">
            <w:pPr>
              <w:pStyle w:val="TableParagraph"/>
              <w:spacing w:before="4"/>
              <w:ind w:left="1" w:hanging="3"/>
              <w:rPr>
                <w:sz w:val="12"/>
                <w:szCs w:val="12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263134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D5D8F" w14:textId="6AA40C52" w:rsidR="00FF1BD0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59AE1A8" w14:textId="0ECF46FD" w:rsidR="00FF1BD0" w:rsidRPr="00990307" w:rsidRDefault="00196C45" w:rsidP="00E9155A">
            <w:pPr>
              <w:pStyle w:val="TableParagraph"/>
              <w:spacing w:before="39"/>
              <w:ind w:right="34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Mascot</w:t>
            </w:r>
          </w:p>
        </w:tc>
        <w:tc>
          <w:tcPr>
            <w:tcW w:w="2432" w:type="dxa"/>
          </w:tcPr>
          <w:p w14:paraId="51CFD866" w14:textId="77777777" w:rsidR="00FF1BD0" w:rsidRDefault="00FF1BD0" w:rsidP="00FC28D2">
            <w:pPr>
              <w:pStyle w:val="TableParagraph"/>
              <w:spacing w:before="5"/>
              <w:rPr>
                <w:sz w:val="12"/>
              </w:rPr>
            </w:pPr>
          </w:p>
          <w:p w14:paraId="2DADB053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53F84B09" wp14:editId="7763685D">
                  <wp:extent cx="1164050" cy="1231391"/>
                  <wp:effectExtent l="0" t="0" r="0" b="0"/>
                  <wp:docPr id="2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050" cy="123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22FDF" w14:textId="77777777" w:rsidR="00FF1BD0" w:rsidRPr="00AE77E7" w:rsidRDefault="00FF1BD0" w:rsidP="00FC28D2">
            <w:pPr>
              <w:pStyle w:val="TableParagraph"/>
              <w:ind w:hanging="2"/>
              <w:rPr>
                <w:sz w:val="20"/>
                <w:szCs w:val="20"/>
              </w:rPr>
            </w:pPr>
          </w:p>
          <w:p w14:paraId="1B038868" w14:textId="77777777" w:rsidR="00FF1BD0" w:rsidRDefault="00FF1BD0" w:rsidP="00FC28D2">
            <w:pPr>
              <w:pStyle w:val="TableParagraph"/>
              <w:spacing w:before="8"/>
              <w:rPr>
                <w:sz w:val="14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3623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4C423" w14:textId="113491DF" w:rsidR="00FF1BD0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335620E" w14:textId="57DBFDBD" w:rsidR="00FF1BD0" w:rsidRPr="00990307" w:rsidRDefault="0089271E" w:rsidP="00E9155A">
            <w:pPr>
              <w:pStyle w:val="TableParagraph"/>
              <w:spacing w:before="39"/>
              <w:ind w:right="397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Emblem</w:t>
            </w:r>
          </w:p>
        </w:tc>
        <w:tc>
          <w:tcPr>
            <w:tcW w:w="2651" w:type="dxa"/>
          </w:tcPr>
          <w:p w14:paraId="61FFB04A" w14:textId="77777777" w:rsidR="00FF1BD0" w:rsidRDefault="00FF1BD0" w:rsidP="00FC28D2">
            <w:pPr>
              <w:pStyle w:val="TableParagraph"/>
              <w:spacing w:before="7"/>
              <w:rPr>
                <w:sz w:val="12"/>
              </w:rPr>
            </w:pPr>
          </w:p>
          <w:p w14:paraId="291AF4CE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0C979BCA" wp14:editId="2F405D97">
                  <wp:extent cx="1298733" cy="1298733"/>
                  <wp:effectExtent l="0" t="0" r="0" b="0"/>
                  <wp:docPr id="24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33" cy="129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E4839" w14:textId="77777777" w:rsidR="00FF1BD0" w:rsidRDefault="00FF1BD0" w:rsidP="00FC28D2">
            <w:pPr>
              <w:pStyle w:val="TableParagraph"/>
              <w:spacing w:before="10"/>
              <w:ind w:left="1" w:hanging="3"/>
              <w:rPr>
                <w:sz w:val="25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58594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56DD4" w14:textId="7AAB016C" w:rsidR="00FF1BD0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BA31D8D" w14:textId="69437874" w:rsidR="00FF1BD0" w:rsidRPr="00990307" w:rsidRDefault="0089271E" w:rsidP="00E9155A">
            <w:pPr>
              <w:pStyle w:val="TableParagraph"/>
              <w:spacing w:before="40"/>
              <w:ind w:right="68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</w:t>
            </w:r>
            <w:r w:rsidR="00E477D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oat of a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rms</w:t>
            </w:r>
          </w:p>
        </w:tc>
      </w:tr>
      <w:tr w:rsidR="00FF1BD0" w14:paraId="5D8409F5" w14:textId="77777777" w:rsidTr="00990307">
        <w:trPr>
          <w:trHeight w:val="2953"/>
          <w:jc w:val="center"/>
        </w:trPr>
        <w:tc>
          <w:tcPr>
            <w:tcW w:w="2576" w:type="dxa"/>
          </w:tcPr>
          <w:p w14:paraId="2A11E747" w14:textId="77777777" w:rsidR="00FF1BD0" w:rsidRDefault="00FF1BD0" w:rsidP="00FC28D2">
            <w:pPr>
              <w:pStyle w:val="TableParagraph"/>
              <w:spacing w:before="2"/>
              <w:rPr>
                <w:sz w:val="10"/>
              </w:rPr>
            </w:pPr>
          </w:p>
          <w:p w14:paraId="0BE25395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41595DB3" wp14:editId="1C6C7652">
                  <wp:extent cx="1304925" cy="1304925"/>
                  <wp:effectExtent l="0" t="0" r="0" b="0"/>
                  <wp:docPr id="2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D24DE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</w:p>
          <w:p w14:paraId="016C12CC" w14:textId="77777777" w:rsidR="00FF1BD0" w:rsidRDefault="00FF1BD0" w:rsidP="00FC28D2">
            <w:pPr>
              <w:pStyle w:val="TableParagraph"/>
              <w:spacing w:before="7" w:after="1"/>
              <w:ind w:left="1" w:hanging="3"/>
              <w:rPr>
                <w:sz w:val="25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83323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9CDCA" w14:textId="023445C7" w:rsidR="00FF1BD0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F88245" w14:textId="4A044E38" w:rsidR="00FF1BD0" w:rsidRDefault="0089271E" w:rsidP="00E00FC0">
            <w:pPr>
              <w:pStyle w:val="TableParagraph"/>
              <w:spacing w:before="40"/>
              <w:ind w:right="454" w:hanging="2"/>
              <w:jc w:val="center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onogram</w:t>
            </w:r>
          </w:p>
        </w:tc>
        <w:tc>
          <w:tcPr>
            <w:tcW w:w="2432" w:type="dxa"/>
          </w:tcPr>
          <w:p w14:paraId="6AAA65C5" w14:textId="77777777" w:rsidR="00FF1BD0" w:rsidRDefault="00FF1BD0" w:rsidP="00FC28D2">
            <w:pPr>
              <w:pStyle w:val="TableParagraph"/>
              <w:spacing w:before="6"/>
              <w:rPr>
                <w:sz w:val="10"/>
              </w:rPr>
            </w:pPr>
          </w:p>
          <w:p w14:paraId="260F30DA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4224DA27" wp14:editId="1AD1E728">
                  <wp:extent cx="1304925" cy="1304925"/>
                  <wp:effectExtent l="0" t="0" r="0" b="0"/>
                  <wp:docPr id="32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1DF75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</w:p>
          <w:p w14:paraId="21765130" w14:textId="77777777" w:rsidR="00FF1BD0" w:rsidRDefault="00FF1BD0" w:rsidP="00FC28D2">
            <w:pPr>
              <w:pStyle w:val="TableParagraph"/>
              <w:spacing w:before="3" w:after="1"/>
              <w:ind w:left="1" w:hanging="3"/>
              <w:rPr>
                <w:sz w:val="25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76348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5756E" w14:textId="101E5A03" w:rsidR="00FF1BD0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946D260" w14:textId="4F625825" w:rsidR="00FF1BD0" w:rsidRPr="00990307" w:rsidRDefault="00380AD2" w:rsidP="00E9155A">
            <w:pPr>
              <w:pStyle w:val="TableParagraph"/>
              <w:spacing w:before="40"/>
              <w:ind w:right="34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Ligature</w:t>
            </w:r>
          </w:p>
        </w:tc>
        <w:tc>
          <w:tcPr>
            <w:tcW w:w="2432" w:type="dxa"/>
          </w:tcPr>
          <w:p w14:paraId="2D01AFC7" w14:textId="77777777" w:rsidR="00FF1BD0" w:rsidRDefault="00FF1BD0" w:rsidP="00FC28D2">
            <w:pPr>
              <w:pStyle w:val="TableParagraph"/>
              <w:spacing w:before="3"/>
              <w:rPr>
                <w:sz w:val="10"/>
              </w:rPr>
            </w:pPr>
          </w:p>
          <w:p w14:paraId="34C1255C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66936828" wp14:editId="400FA355">
                  <wp:extent cx="1317974" cy="1317974"/>
                  <wp:effectExtent l="0" t="0" r="0" b="0"/>
                  <wp:docPr id="36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974" cy="131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C2F982" w14:textId="77777777" w:rsidR="00FF1BD0" w:rsidRDefault="00FF1BD0" w:rsidP="00FC28D2">
            <w:pPr>
              <w:pStyle w:val="TableParagraph"/>
              <w:ind w:hanging="2"/>
              <w:rPr>
                <w:sz w:val="20"/>
              </w:rPr>
            </w:pPr>
          </w:p>
          <w:p w14:paraId="02EAEE2F" w14:textId="77777777" w:rsidR="00FF1BD0" w:rsidRDefault="00FF1BD0" w:rsidP="00FC28D2">
            <w:pPr>
              <w:pStyle w:val="TableParagraph"/>
              <w:spacing w:before="10"/>
              <w:ind w:hanging="2"/>
              <w:rPr>
                <w:sz w:val="23"/>
              </w:rPr>
            </w:pP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01378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04197" w14:textId="4ED6DF02" w:rsidR="00FF1BD0" w:rsidRDefault="009B4F31" w:rsidP="00FC28D2">
                <w:pPr>
                  <w:pStyle w:val="TableParagraph"/>
                  <w:spacing w:line="216" w:lineRule="exact"/>
                  <w:ind w:hanging="2"/>
                  <w:rPr>
                    <w:sz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FA10065" w14:textId="4530C9CE" w:rsidR="00990307" w:rsidRPr="00990307" w:rsidRDefault="00380AD2" w:rsidP="00E9155A">
            <w:pPr>
              <w:pStyle w:val="TableParagraph"/>
              <w:spacing w:before="40"/>
              <w:ind w:right="397" w:hanging="2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Ornament</w:t>
            </w:r>
          </w:p>
        </w:tc>
        <w:tc>
          <w:tcPr>
            <w:tcW w:w="2651" w:type="dxa"/>
          </w:tcPr>
          <w:p w14:paraId="4E98F88D" w14:textId="77777777" w:rsidR="00FF1BD0" w:rsidRDefault="00FF1BD0" w:rsidP="00FC28D2">
            <w:pPr>
              <w:pStyle w:val="TableParagraph"/>
              <w:ind w:hanging="2"/>
              <w:rPr>
                <w:rFonts w:ascii="Times New Roman"/>
                <w:sz w:val="20"/>
              </w:rPr>
            </w:pPr>
          </w:p>
        </w:tc>
      </w:tr>
    </w:tbl>
    <w:p w14:paraId="2306C380" w14:textId="77777777" w:rsidR="009B4F31" w:rsidRDefault="009B4F31" w:rsidP="0025348E">
      <w:pPr>
        <w:pStyle w:val="2"/>
        <w:spacing w:before="0"/>
        <w:ind w:left="2" w:hanging="4"/>
        <w:rPr>
          <w:rStyle w:val="q4iawc"/>
          <w:b w:val="0"/>
          <w:bCs/>
          <w:lang w:val="uk-UA"/>
        </w:rPr>
      </w:pPr>
    </w:p>
    <w:p w14:paraId="43363053" w14:textId="1CD99AAB" w:rsidR="00990307" w:rsidRDefault="00890598" w:rsidP="0025348E">
      <w:pPr>
        <w:pStyle w:val="2"/>
        <w:spacing w:before="0"/>
        <w:ind w:left="2" w:hanging="4"/>
        <w:jc w:val="center"/>
        <w:rPr>
          <w:rStyle w:val="q4iawc"/>
          <w:b w:val="0"/>
          <w:bCs/>
          <w:lang w:val="uk-UA"/>
        </w:rPr>
      </w:pPr>
      <w:r>
        <w:rPr>
          <w:rStyle w:val="q4iawc"/>
          <w:b w:val="0"/>
          <w:bCs/>
          <w:lang w:val="en-US"/>
        </w:rPr>
        <w:t xml:space="preserve">Style of the </w:t>
      </w:r>
      <w:r w:rsidR="00E628B2">
        <w:rPr>
          <w:rStyle w:val="q4iawc"/>
          <w:b w:val="0"/>
          <w:bCs/>
          <w:lang w:val="en-US"/>
        </w:rPr>
        <w:t>l</w:t>
      </w:r>
      <w:r>
        <w:rPr>
          <w:rStyle w:val="q4iawc"/>
          <w:b w:val="0"/>
          <w:bCs/>
          <w:lang w:val="en-US"/>
        </w:rPr>
        <w:t>ogo</w:t>
      </w:r>
    </w:p>
    <w:p w14:paraId="7596D208" w14:textId="7BCE702F" w:rsidR="009B4F31" w:rsidRDefault="00AC21DB" w:rsidP="009B4F31">
      <w:pPr>
        <w:ind w:left="0" w:hanging="2"/>
        <w:jc w:val="center"/>
        <w:rPr>
          <w:i/>
          <w:iCs/>
          <w:lang w:val="uk-UA"/>
        </w:rPr>
      </w:pPr>
      <w:r>
        <w:rPr>
          <w:i/>
          <w:iCs/>
          <w:lang w:val="en-US"/>
        </w:rPr>
        <w:t>Wh</w:t>
      </w:r>
      <w:r w:rsidR="001D05F6">
        <w:rPr>
          <w:i/>
          <w:iCs/>
          <w:lang w:val="en-US"/>
        </w:rPr>
        <w:t xml:space="preserve">ich </w:t>
      </w:r>
      <w:r w:rsidR="00D72DC2">
        <w:rPr>
          <w:i/>
          <w:iCs/>
          <w:lang w:val="en-US"/>
        </w:rPr>
        <w:t>of the following</w:t>
      </w:r>
      <w:r w:rsidR="00A57B7F">
        <w:rPr>
          <w:i/>
          <w:iCs/>
          <w:lang w:val="en-US"/>
        </w:rPr>
        <w:t xml:space="preserve"> logo s</w:t>
      </w:r>
      <w:r w:rsidR="001D05F6">
        <w:rPr>
          <w:i/>
          <w:iCs/>
          <w:lang w:val="en-US"/>
        </w:rPr>
        <w:t>tyle</w:t>
      </w:r>
      <w:r w:rsidR="00A57B7F">
        <w:rPr>
          <w:i/>
          <w:iCs/>
          <w:lang w:val="en-US"/>
        </w:rPr>
        <w:t>s</w:t>
      </w:r>
      <w:r w:rsidR="004C2A42">
        <w:rPr>
          <w:i/>
          <w:iCs/>
          <w:lang w:val="en-US"/>
        </w:rPr>
        <w:t xml:space="preserve"> is</w:t>
      </w:r>
      <w:r w:rsidR="009B4F31" w:rsidRPr="009B4F31">
        <w:rPr>
          <w:i/>
          <w:iCs/>
          <w:lang w:val="uk-UA"/>
        </w:rPr>
        <w:t xml:space="preserve">, </w:t>
      </w:r>
      <w:r>
        <w:rPr>
          <w:i/>
          <w:iCs/>
          <w:lang w:val="en-US"/>
        </w:rPr>
        <w:t xml:space="preserve">in your opinion, </w:t>
      </w:r>
      <w:r w:rsidR="00F3657B">
        <w:rPr>
          <w:rStyle w:val="q4iawc"/>
          <w:i/>
          <w:iCs/>
          <w:lang w:val="uk-UA"/>
        </w:rPr>
        <w:t xml:space="preserve">best suited for </w:t>
      </w:r>
      <w:r w:rsidR="00F3657B">
        <w:rPr>
          <w:rStyle w:val="q4iawc"/>
          <w:i/>
          <w:iCs/>
          <w:lang w:val="en-US"/>
        </w:rPr>
        <w:t>the image of your brand</w:t>
      </w:r>
      <w:r w:rsidR="009B4F31" w:rsidRPr="009B4F31">
        <w:rPr>
          <w:i/>
          <w:iCs/>
          <w:lang w:val="uk-UA"/>
        </w:rPr>
        <w:t>? (</w:t>
      </w:r>
      <w:r w:rsidR="00D72DC2">
        <w:rPr>
          <w:i/>
          <w:iCs/>
          <w:lang w:val="en-US"/>
        </w:rPr>
        <w:t>c</w:t>
      </w:r>
      <w:r w:rsidR="00D50C96">
        <w:rPr>
          <w:i/>
          <w:iCs/>
          <w:lang w:val="en-US"/>
        </w:rPr>
        <w:t xml:space="preserve">hoose and put </w:t>
      </w:r>
      <w:r>
        <w:rPr>
          <w:i/>
          <w:iCs/>
          <w:lang w:val="en-US"/>
        </w:rPr>
        <w:t>a checkmark</w:t>
      </w:r>
      <w:r w:rsidR="009B4F31" w:rsidRPr="009B4F31">
        <w:rPr>
          <w:i/>
          <w:iCs/>
          <w:lang w:val="uk-UA"/>
        </w:rPr>
        <w:t>):</w:t>
      </w:r>
    </w:p>
    <w:p w14:paraId="3766438F" w14:textId="50502028" w:rsidR="009B4F31" w:rsidRPr="00CB7B17" w:rsidRDefault="00B30119" w:rsidP="009B4F31">
      <w:pPr>
        <w:ind w:left="0" w:hanging="2"/>
        <w:rPr>
          <w:sz w:val="24"/>
          <w:lang w:val="uk-UA"/>
        </w:rPr>
      </w:pPr>
      <w:sdt>
        <w:sdtPr>
          <w:rPr>
            <w:rFonts w:asciiTheme="majorHAnsi" w:hAnsiTheme="majorHAnsi" w:cstheme="majorHAnsi"/>
            <w:sz w:val="24"/>
            <w:szCs w:val="24"/>
            <w:lang w:val="uk-UA"/>
          </w:rPr>
          <w:id w:val="-139025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1" w:rsidRPr="00CB7B17">
            <w:rPr>
              <w:rFonts w:ascii="Segoe UI Symbol" w:eastAsia="MS Gothic" w:hAnsi="Segoe UI Symbol" w:cs="Segoe UI Symbol"/>
              <w:sz w:val="24"/>
              <w:szCs w:val="24"/>
              <w:lang w:val="uk-UA"/>
            </w:rPr>
            <w:t>☐</w:t>
          </w:r>
        </w:sdtContent>
      </w:sdt>
      <w:r w:rsidR="009B4F31" w:rsidRPr="00CB7B17">
        <w:rPr>
          <w:rFonts w:ascii="Times New Roman" w:hAnsi="Times New Roman"/>
          <w:sz w:val="20"/>
          <w:lang w:val="uk-UA"/>
        </w:rPr>
        <w:t xml:space="preserve">   </w:t>
      </w:r>
      <w:r w:rsidR="009B4F31" w:rsidRPr="00CB7B17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="00C75287">
        <w:rPr>
          <w:sz w:val="24"/>
          <w:lang w:val="en-US"/>
        </w:rPr>
        <w:t xml:space="preserve">Form </w:t>
      </w:r>
      <w:r w:rsidR="004E6E00">
        <w:rPr>
          <w:sz w:val="24"/>
          <w:lang w:val="en-US"/>
        </w:rPr>
        <w:t>&amp;</w:t>
      </w:r>
      <w:r w:rsidR="00C75287">
        <w:rPr>
          <w:sz w:val="24"/>
          <w:lang w:val="en-US"/>
        </w:rPr>
        <w:t xml:space="preserve"> </w:t>
      </w:r>
      <w:r w:rsidR="005B02D2">
        <w:rPr>
          <w:sz w:val="24"/>
          <w:lang w:val="en-US"/>
        </w:rPr>
        <w:t>c</w:t>
      </w:r>
      <w:r w:rsidR="00AC21DB">
        <w:rPr>
          <w:sz w:val="24"/>
          <w:lang w:val="en-US"/>
        </w:rPr>
        <w:t>ounterform</w:t>
      </w:r>
    </w:p>
    <w:p w14:paraId="693A8C5B" w14:textId="77777777" w:rsidR="009B4F31" w:rsidRPr="00CB7B17" w:rsidRDefault="009B4F31" w:rsidP="009B4F31">
      <w:pPr>
        <w:pStyle w:val="affd"/>
        <w:ind w:hanging="2"/>
        <w:rPr>
          <w:lang w:val="uk-UA"/>
        </w:rPr>
      </w:pPr>
    </w:p>
    <w:p w14:paraId="06275CDF" w14:textId="6359FA50" w:rsidR="009B4F31" w:rsidRPr="00CB7B17" w:rsidRDefault="004B1E83" w:rsidP="009B4F31">
      <w:pPr>
        <w:pStyle w:val="affd"/>
        <w:spacing w:before="5"/>
        <w:ind w:left="5" w:hanging="7"/>
        <w:rPr>
          <w:sz w:val="25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61312" behindDoc="0" locked="0" layoutInCell="1" allowOverlap="1" wp14:anchorId="633C7E94" wp14:editId="69071D58">
            <wp:simplePos x="0" y="0"/>
            <wp:positionH relativeFrom="page">
              <wp:posOffset>3868420</wp:posOffset>
            </wp:positionH>
            <wp:positionV relativeFrom="paragraph">
              <wp:posOffset>361579</wp:posOffset>
            </wp:positionV>
            <wp:extent cx="1702435" cy="1172845"/>
            <wp:effectExtent l="0" t="0" r="0" b="8255"/>
            <wp:wrapTopAndBottom/>
            <wp:docPr id="5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4B3">
        <w:rPr>
          <w:noProof/>
          <w:lang w:val="uk-UA" w:eastAsia="uk-UA"/>
        </w:rPr>
        <w:drawing>
          <wp:anchor distT="0" distB="0" distL="0" distR="0" simplePos="0" relativeHeight="251662336" behindDoc="0" locked="0" layoutInCell="1" allowOverlap="1" wp14:anchorId="4246A422" wp14:editId="70B094B4">
            <wp:simplePos x="0" y="0"/>
            <wp:positionH relativeFrom="page">
              <wp:posOffset>5572125</wp:posOffset>
            </wp:positionH>
            <wp:positionV relativeFrom="paragraph">
              <wp:posOffset>224790</wp:posOffset>
            </wp:positionV>
            <wp:extent cx="1428750" cy="1428750"/>
            <wp:effectExtent l="0" t="0" r="0" b="0"/>
            <wp:wrapTopAndBottom/>
            <wp:docPr id="5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4B3">
        <w:rPr>
          <w:noProof/>
          <w:lang w:val="uk-UA" w:eastAsia="uk-UA"/>
        </w:rPr>
        <w:drawing>
          <wp:anchor distT="0" distB="0" distL="0" distR="0" simplePos="0" relativeHeight="251660288" behindDoc="0" locked="0" layoutInCell="1" allowOverlap="1" wp14:anchorId="18482FFB" wp14:editId="08AD824C">
            <wp:simplePos x="0" y="0"/>
            <wp:positionH relativeFrom="page">
              <wp:posOffset>2501265</wp:posOffset>
            </wp:positionH>
            <wp:positionV relativeFrom="paragraph">
              <wp:posOffset>301625</wp:posOffset>
            </wp:positionV>
            <wp:extent cx="1161415" cy="1145540"/>
            <wp:effectExtent l="0" t="0" r="635" b="0"/>
            <wp:wrapTopAndBottom/>
            <wp:docPr id="5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4F31"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1B4CC499" wp14:editId="0DE4C4DA">
            <wp:simplePos x="0" y="0"/>
            <wp:positionH relativeFrom="page">
              <wp:posOffset>0</wp:posOffset>
            </wp:positionH>
            <wp:positionV relativeFrom="paragraph">
              <wp:posOffset>233680</wp:posOffset>
            </wp:positionV>
            <wp:extent cx="2743200" cy="1286510"/>
            <wp:effectExtent l="0" t="0" r="0" b="8890"/>
            <wp:wrapTopAndBottom/>
            <wp:docPr id="5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29A60" w14:textId="77777777" w:rsidR="009B4F31" w:rsidRPr="00CB7B17" w:rsidRDefault="009B4F31" w:rsidP="009B4F31">
      <w:pPr>
        <w:pStyle w:val="affd"/>
        <w:ind w:hanging="2"/>
        <w:rPr>
          <w:lang w:val="uk-UA"/>
        </w:rPr>
      </w:pPr>
    </w:p>
    <w:p w14:paraId="5D8913AA" w14:textId="77777777" w:rsidR="009B4F31" w:rsidRPr="00CB7B17" w:rsidRDefault="009B4F31" w:rsidP="009B4F31">
      <w:pPr>
        <w:pStyle w:val="affd"/>
        <w:spacing w:before="6"/>
        <w:ind w:hanging="2"/>
        <w:rPr>
          <w:lang w:val="uk-UA"/>
        </w:rPr>
      </w:pPr>
    </w:p>
    <w:p w14:paraId="6EC442D6" w14:textId="477DB26C" w:rsidR="009B4F31" w:rsidRPr="00CB7B17" w:rsidRDefault="009B4F31" w:rsidP="009B4F31">
      <w:pPr>
        <w:spacing w:before="51"/>
        <w:ind w:left="0" w:hanging="2"/>
        <w:rPr>
          <w:sz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5133BB" wp14:editId="68D83954">
                <wp:simplePos x="0" y="0"/>
                <wp:positionH relativeFrom="page">
                  <wp:posOffset>2292350</wp:posOffset>
                </wp:positionH>
                <wp:positionV relativeFrom="paragraph">
                  <wp:posOffset>-1904365</wp:posOffset>
                </wp:positionV>
                <wp:extent cx="6350" cy="1717675"/>
                <wp:effectExtent l="0" t="0" r="0" b="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7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B6069" id="Прямоугольник 116" o:spid="_x0000_s1026" style="position:absolute;margin-left:180.5pt;margin-top:-149.95pt;width:.5pt;height:1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3A6461" wp14:editId="5E7085DE">
                <wp:simplePos x="0" y="0"/>
                <wp:positionH relativeFrom="page">
                  <wp:posOffset>3898900</wp:posOffset>
                </wp:positionH>
                <wp:positionV relativeFrom="paragraph">
                  <wp:posOffset>-1904365</wp:posOffset>
                </wp:positionV>
                <wp:extent cx="6350" cy="1717675"/>
                <wp:effectExtent l="0" t="0" r="0" b="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7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85D7B" id="Прямоугольник 114" o:spid="_x0000_s1026" style="position:absolute;margin-left:307pt;margin-top:-149.95pt;width:.5pt;height:1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298FBD" wp14:editId="564E6E1C">
                <wp:simplePos x="0" y="0"/>
                <wp:positionH relativeFrom="page">
                  <wp:posOffset>5505450</wp:posOffset>
                </wp:positionH>
                <wp:positionV relativeFrom="paragraph">
                  <wp:posOffset>-1904365</wp:posOffset>
                </wp:positionV>
                <wp:extent cx="6350" cy="1717675"/>
                <wp:effectExtent l="0" t="0" r="0" b="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7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871A" id="Прямоугольник 112" o:spid="_x0000_s1026" style="position:absolute;margin-left:433.5pt;margin-top:-149.95pt;width:.5pt;height:1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7C2FD6" wp14:editId="1349D64A">
                <wp:simplePos x="0" y="0"/>
                <wp:positionH relativeFrom="page">
                  <wp:posOffset>2292350</wp:posOffset>
                </wp:positionH>
                <wp:positionV relativeFrom="paragraph">
                  <wp:posOffset>438150</wp:posOffset>
                </wp:positionV>
                <wp:extent cx="6350" cy="1713230"/>
                <wp:effectExtent l="0" t="0" r="0" b="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3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5F83" id="Прямоугольник 110" o:spid="_x0000_s1026" style="position:absolute;margin-left:180.5pt;margin-top:34.5pt;width:.5pt;height:134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43E6FB" wp14:editId="0EFCE935">
                <wp:simplePos x="0" y="0"/>
                <wp:positionH relativeFrom="page">
                  <wp:posOffset>3898900</wp:posOffset>
                </wp:positionH>
                <wp:positionV relativeFrom="paragraph">
                  <wp:posOffset>438150</wp:posOffset>
                </wp:positionV>
                <wp:extent cx="6350" cy="1713230"/>
                <wp:effectExtent l="0" t="0" r="0" b="0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3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6340" id="Прямоугольник 108" o:spid="_x0000_s1026" style="position:absolute;margin-left:307pt;margin-top:34.5pt;width:.5pt;height:134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00F48B" wp14:editId="2DA8BFB3">
                <wp:simplePos x="0" y="0"/>
                <wp:positionH relativeFrom="page">
                  <wp:posOffset>5505450</wp:posOffset>
                </wp:positionH>
                <wp:positionV relativeFrom="paragraph">
                  <wp:posOffset>438150</wp:posOffset>
                </wp:positionV>
                <wp:extent cx="6350" cy="1713230"/>
                <wp:effectExtent l="0" t="0" r="0" b="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3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7E28" id="Прямоугольник 106" o:spid="_x0000_s1026" style="position:absolute;margin-left:433.5pt;margin-top:34.5pt;width:.5pt;height:134.9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4"/>
            <w:lang w:val="uk-UA"/>
          </w:rPr>
          <w:id w:val="-89851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7B17">
            <w:rPr>
              <w:rFonts w:ascii="MS Gothic" w:eastAsia="MS Gothic" w:hAnsi="MS Gothic" w:cstheme="majorHAnsi" w:hint="eastAsia"/>
              <w:sz w:val="24"/>
              <w:szCs w:val="24"/>
              <w:lang w:val="uk-UA"/>
            </w:rPr>
            <w:t>☐</w:t>
          </w:r>
        </w:sdtContent>
      </w:sdt>
      <w:r w:rsidRPr="00CB7B17">
        <w:rPr>
          <w:rFonts w:ascii="Times New Roman" w:hAnsi="Times New Roman"/>
          <w:sz w:val="20"/>
          <w:lang w:val="uk-UA"/>
        </w:rPr>
        <w:t xml:space="preserve">  </w:t>
      </w:r>
      <w:r w:rsidRPr="00CB7B17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="00DB2C41">
        <w:rPr>
          <w:rStyle w:val="q4iawc"/>
          <w:sz w:val="24"/>
          <w:szCs w:val="24"/>
          <w:lang w:val="en-US"/>
        </w:rPr>
        <w:t>Allegory</w:t>
      </w:r>
      <w:r w:rsidR="005B0AFE">
        <w:rPr>
          <w:rStyle w:val="q4iawc"/>
          <w:sz w:val="24"/>
          <w:szCs w:val="24"/>
          <w:lang w:val="uk-UA"/>
        </w:rPr>
        <w:t xml:space="preserve"> /</w:t>
      </w:r>
      <w:r w:rsidRPr="009B4F31">
        <w:rPr>
          <w:rStyle w:val="q4iawc"/>
          <w:sz w:val="24"/>
          <w:szCs w:val="24"/>
          <w:lang w:val="uk-UA"/>
        </w:rPr>
        <w:t xml:space="preserve"> </w:t>
      </w:r>
      <w:r w:rsidR="00174806">
        <w:rPr>
          <w:rStyle w:val="q4iawc"/>
          <w:sz w:val="24"/>
          <w:szCs w:val="24"/>
          <w:lang w:val="en-US"/>
        </w:rPr>
        <w:t>M</w:t>
      </w:r>
      <w:r w:rsidR="00DB2C41">
        <w:rPr>
          <w:rStyle w:val="q4iawc"/>
          <w:sz w:val="24"/>
          <w:szCs w:val="24"/>
          <w:lang w:val="en-US"/>
        </w:rPr>
        <w:t>eta</w:t>
      </w:r>
      <w:r w:rsidR="002F17B3">
        <w:rPr>
          <w:rStyle w:val="q4iawc"/>
          <w:sz w:val="24"/>
          <w:szCs w:val="24"/>
          <w:lang w:val="en-US"/>
        </w:rPr>
        <w:t>ph</w:t>
      </w:r>
      <w:r w:rsidR="00DB2C41">
        <w:rPr>
          <w:rStyle w:val="q4iawc"/>
          <w:sz w:val="24"/>
          <w:szCs w:val="24"/>
          <w:lang w:val="en-US"/>
        </w:rPr>
        <w:t>or</w:t>
      </w:r>
    </w:p>
    <w:p w14:paraId="7A450306" w14:textId="2E2BFEBC" w:rsidR="009B4F31" w:rsidRPr="00CB7B17" w:rsidRDefault="004B1E83" w:rsidP="009B4F31">
      <w:pPr>
        <w:pStyle w:val="affd"/>
        <w:ind w:hanging="2"/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63360" behindDoc="0" locked="0" layoutInCell="1" allowOverlap="1" wp14:anchorId="5F7883BC" wp14:editId="35F158CC">
            <wp:simplePos x="0" y="0"/>
            <wp:positionH relativeFrom="page">
              <wp:posOffset>0</wp:posOffset>
            </wp:positionH>
            <wp:positionV relativeFrom="paragraph">
              <wp:posOffset>214630</wp:posOffset>
            </wp:positionV>
            <wp:extent cx="2743200" cy="1710690"/>
            <wp:effectExtent l="0" t="0" r="0" b="3810"/>
            <wp:wrapTopAndBottom/>
            <wp:docPr id="6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64384" behindDoc="0" locked="0" layoutInCell="1" allowOverlap="1" wp14:anchorId="3E917297" wp14:editId="56F6D719">
            <wp:simplePos x="0" y="0"/>
            <wp:positionH relativeFrom="page">
              <wp:posOffset>2213981</wp:posOffset>
            </wp:positionH>
            <wp:positionV relativeFrom="paragraph">
              <wp:posOffset>273050</wp:posOffset>
            </wp:positionV>
            <wp:extent cx="1828800" cy="1464945"/>
            <wp:effectExtent l="0" t="0" r="0" b="1905"/>
            <wp:wrapTopAndBottom/>
            <wp:docPr id="6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.jpe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65408" behindDoc="0" locked="0" layoutInCell="1" allowOverlap="1" wp14:anchorId="4924A21D" wp14:editId="60B58889">
            <wp:simplePos x="0" y="0"/>
            <wp:positionH relativeFrom="page">
              <wp:posOffset>3752587</wp:posOffset>
            </wp:positionH>
            <wp:positionV relativeFrom="paragraph">
              <wp:posOffset>214930</wp:posOffset>
            </wp:positionV>
            <wp:extent cx="1753870" cy="1753870"/>
            <wp:effectExtent l="0" t="0" r="0" b="0"/>
            <wp:wrapTopAndBottom/>
            <wp:docPr id="6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203FA" w14:textId="41F8D64F" w:rsidR="009B4F31" w:rsidRPr="00CB7B17" w:rsidRDefault="004B1E83" w:rsidP="009B4F31">
      <w:pPr>
        <w:pStyle w:val="affd"/>
        <w:spacing w:before="3"/>
        <w:ind w:left="5" w:hanging="7"/>
        <w:rPr>
          <w:sz w:val="23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66432" behindDoc="0" locked="0" layoutInCell="1" allowOverlap="1" wp14:anchorId="55AD8A57" wp14:editId="475E4F69">
            <wp:simplePos x="0" y="0"/>
            <wp:positionH relativeFrom="page">
              <wp:posOffset>5572125</wp:posOffset>
            </wp:positionH>
            <wp:positionV relativeFrom="paragraph">
              <wp:posOffset>284468</wp:posOffset>
            </wp:positionV>
            <wp:extent cx="1428750" cy="1221105"/>
            <wp:effectExtent l="0" t="0" r="0" b="0"/>
            <wp:wrapTopAndBottom/>
            <wp:docPr id="6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5.jpe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AF5EF8" w14:textId="77777777" w:rsidR="009B4F31" w:rsidRPr="00CB7B17" w:rsidRDefault="009B4F31" w:rsidP="009B4F31">
      <w:pPr>
        <w:pStyle w:val="affd"/>
        <w:ind w:hanging="2"/>
        <w:rPr>
          <w:lang w:val="uk-UA"/>
        </w:rPr>
      </w:pPr>
    </w:p>
    <w:p w14:paraId="52DB1F11" w14:textId="77777777" w:rsidR="009B4F31" w:rsidRPr="00CB7B17" w:rsidRDefault="009B4F31" w:rsidP="009B4F31">
      <w:pPr>
        <w:pStyle w:val="affd"/>
        <w:spacing w:before="7"/>
        <w:ind w:hanging="2"/>
        <w:rPr>
          <w:lang w:val="uk-UA"/>
        </w:rPr>
      </w:pPr>
    </w:p>
    <w:p w14:paraId="3B43BA40" w14:textId="426F1953" w:rsidR="009B4F31" w:rsidRPr="00CB7B17" w:rsidRDefault="009B4F31" w:rsidP="009B4F31">
      <w:pPr>
        <w:spacing w:before="52"/>
        <w:ind w:left="0" w:hanging="2"/>
        <w:rPr>
          <w:sz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B2254E" wp14:editId="7BC0AD3B">
                <wp:simplePos x="0" y="0"/>
                <wp:positionH relativeFrom="page">
                  <wp:posOffset>2292350</wp:posOffset>
                </wp:positionH>
                <wp:positionV relativeFrom="paragraph">
                  <wp:posOffset>441960</wp:posOffset>
                </wp:positionV>
                <wp:extent cx="6350" cy="1711960"/>
                <wp:effectExtent l="0" t="0" r="0" b="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1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5539" id="Прямоугольник 104" o:spid="_x0000_s1026" style="position:absolute;margin-left:180.5pt;margin-top:34.8pt;width:.5pt;height:134.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4DECA3" wp14:editId="6288FC4B">
                <wp:simplePos x="0" y="0"/>
                <wp:positionH relativeFrom="page">
                  <wp:posOffset>3898900</wp:posOffset>
                </wp:positionH>
                <wp:positionV relativeFrom="paragraph">
                  <wp:posOffset>441960</wp:posOffset>
                </wp:positionV>
                <wp:extent cx="6350" cy="1711960"/>
                <wp:effectExtent l="0" t="0" r="0" b="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1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11F6" id="Прямоугольник 102" o:spid="_x0000_s1026" style="position:absolute;margin-left:307pt;margin-top:34.8pt;width:.5pt;height:134.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7C181B" wp14:editId="065A645F">
                <wp:simplePos x="0" y="0"/>
                <wp:positionH relativeFrom="page">
                  <wp:posOffset>5505450</wp:posOffset>
                </wp:positionH>
                <wp:positionV relativeFrom="paragraph">
                  <wp:posOffset>441960</wp:posOffset>
                </wp:positionV>
                <wp:extent cx="6350" cy="1711960"/>
                <wp:effectExtent l="0" t="0" r="0" b="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11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0B0A4" id="Прямоугольник 100" o:spid="_x0000_s1026" style="position:absolute;margin-left:433.5pt;margin-top:34.8pt;width:.5pt;height:134.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4"/>
            <w:lang w:val="uk-UA"/>
          </w:rPr>
          <w:id w:val="206960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7B17">
            <w:rPr>
              <w:rFonts w:ascii="Segoe UI Symbol" w:eastAsia="MS Gothic" w:hAnsi="Segoe UI Symbol" w:cs="Segoe UI Symbol"/>
              <w:sz w:val="24"/>
              <w:szCs w:val="24"/>
              <w:lang w:val="uk-UA"/>
            </w:rPr>
            <w:t>☐</w:t>
          </w:r>
        </w:sdtContent>
      </w:sdt>
      <w:r w:rsidRPr="00CB7B17">
        <w:rPr>
          <w:rFonts w:ascii="Times New Roman" w:hAnsi="Times New Roman"/>
          <w:sz w:val="20"/>
          <w:lang w:val="uk-UA"/>
        </w:rPr>
        <w:t xml:space="preserve">  </w:t>
      </w:r>
      <w:r w:rsidRPr="00CB7B17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="00B4427E">
        <w:rPr>
          <w:rStyle w:val="q4iawc"/>
          <w:sz w:val="24"/>
          <w:szCs w:val="24"/>
          <w:lang w:val="en-US"/>
        </w:rPr>
        <w:t>Calligraphy</w:t>
      </w:r>
    </w:p>
    <w:p w14:paraId="304CF262" w14:textId="0B15E212" w:rsidR="009B4F31" w:rsidRPr="00CB7B17" w:rsidRDefault="00294E76" w:rsidP="009B4F31">
      <w:pPr>
        <w:pStyle w:val="affd"/>
        <w:ind w:hanging="2"/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69504" behindDoc="0" locked="0" layoutInCell="1" allowOverlap="1" wp14:anchorId="1C8FB65F" wp14:editId="603D572D">
            <wp:simplePos x="0" y="0"/>
            <wp:positionH relativeFrom="page">
              <wp:posOffset>3921760</wp:posOffset>
            </wp:positionH>
            <wp:positionV relativeFrom="paragraph">
              <wp:posOffset>326126</wp:posOffset>
            </wp:positionV>
            <wp:extent cx="1581150" cy="1129665"/>
            <wp:effectExtent l="0" t="0" r="0" b="0"/>
            <wp:wrapTopAndBottom/>
            <wp:docPr id="7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8.jpe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83">
        <w:rPr>
          <w:noProof/>
          <w:lang w:val="uk-UA" w:eastAsia="uk-UA"/>
        </w:rPr>
        <w:drawing>
          <wp:anchor distT="0" distB="0" distL="0" distR="0" simplePos="0" relativeHeight="251670528" behindDoc="0" locked="0" layoutInCell="1" allowOverlap="1" wp14:anchorId="4888FC74" wp14:editId="71F324BD">
            <wp:simplePos x="0" y="0"/>
            <wp:positionH relativeFrom="page">
              <wp:posOffset>5693410</wp:posOffset>
            </wp:positionH>
            <wp:positionV relativeFrom="paragraph">
              <wp:posOffset>267970</wp:posOffset>
            </wp:positionV>
            <wp:extent cx="1428750" cy="1428750"/>
            <wp:effectExtent l="0" t="0" r="0" b="0"/>
            <wp:wrapTopAndBottom/>
            <wp:docPr id="7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9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E83">
        <w:rPr>
          <w:noProof/>
          <w:lang w:val="uk-UA" w:eastAsia="uk-UA"/>
        </w:rPr>
        <w:drawing>
          <wp:anchor distT="0" distB="0" distL="0" distR="0" simplePos="0" relativeHeight="251668480" behindDoc="0" locked="0" layoutInCell="1" allowOverlap="1" wp14:anchorId="3E8F3D97" wp14:editId="618E7AB1">
            <wp:simplePos x="0" y="0"/>
            <wp:positionH relativeFrom="page">
              <wp:posOffset>2294255</wp:posOffset>
            </wp:positionH>
            <wp:positionV relativeFrom="paragraph">
              <wp:posOffset>345440</wp:posOffset>
            </wp:positionV>
            <wp:extent cx="1610360" cy="1097915"/>
            <wp:effectExtent l="0" t="0" r="8890" b="6985"/>
            <wp:wrapTopAndBottom/>
            <wp:docPr id="7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7.jpe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83">
        <w:rPr>
          <w:noProof/>
          <w:lang w:val="uk-UA" w:eastAsia="uk-UA"/>
        </w:rPr>
        <w:drawing>
          <wp:anchor distT="0" distB="0" distL="0" distR="0" simplePos="0" relativeHeight="251667456" behindDoc="0" locked="0" layoutInCell="1" allowOverlap="1" wp14:anchorId="4FE67563" wp14:editId="2BA3EA7E">
            <wp:simplePos x="0" y="0"/>
            <wp:positionH relativeFrom="page">
              <wp:posOffset>603250</wp:posOffset>
            </wp:positionH>
            <wp:positionV relativeFrom="paragraph">
              <wp:posOffset>252730</wp:posOffset>
            </wp:positionV>
            <wp:extent cx="1526540" cy="1457325"/>
            <wp:effectExtent l="0" t="0" r="0" b="0"/>
            <wp:wrapTopAndBottom/>
            <wp:docPr id="7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6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B57DF" w14:textId="453C7753" w:rsidR="009B4F31" w:rsidRPr="00CB7B17" w:rsidRDefault="009B4F31" w:rsidP="009B4F31">
      <w:pPr>
        <w:pStyle w:val="affd"/>
        <w:spacing w:before="7"/>
        <w:ind w:left="5" w:hanging="7"/>
        <w:rPr>
          <w:sz w:val="23"/>
          <w:lang w:val="uk-UA"/>
        </w:rPr>
      </w:pPr>
    </w:p>
    <w:p w14:paraId="329365D5" w14:textId="20B02C24" w:rsidR="009B4F31" w:rsidRPr="00CB7B17" w:rsidRDefault="00B30119" w:rsidP="009B4F31">
      <w:pPr>
        <w:spacing w:before="33"/>
        <w:ind w:left="0" w:hanging="2"/>
        <w:rPr>
          <w:sz w:val="24"/>
          <w:lang w:val="uk-UA"/>
        </w:rPr>
      </w:pPr>
      <w:sdt>
        <w:sdtPr>
          <w:rPr>
            <w:rFonts w:asciiTheme="majorHAnsi" w:hAnsiTheme="majorHAnsi" w:cstheme="majorHAnsi"/>
            <w:sz w:val="24"/>
            <w:szCs w:val="24"/>
            <w:lang w:val="uk-UA"/>
          </w:rPr>
          <w:id w:val="-59355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1" w:rsidRPr="00CB7B17">
            <w:rPr>
              <w:rFonts w:ascii="Segoe UI Symbol" w:eastAsia="MS Gothic" w:hAnsi="Segoe UI Symbol" w:cs="Segoe UI Symbol"/>
              <w:sz w:val="24"/>
              <w:szCs w:val="24"/>
              <w:lang w:val="uk-UA"/>
            </w:rPr>
            <w:t>☐</w:t>
          </w:r>
        </w:sdtContent>
      </w:sdt>
      <w:r w:rsidR="009B4F31" w:rsidRPr="00CB7B17">
        <w:rPr>
          <w:rFonts w:ascii="Times New Roman" w:hAnsi="Times New Roman"/>
          <w:sz w:val="20"/>
          <w:lang w:val="uk-UA"/>
        </w:rPr>
        <w:t xml:space="preserve">  </w:t>
      </w:r>
      <w:r w:rsidR="009B4F31" w:rsidRPr="00CB7B17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="00944D74">
        <w:rPr>
          <w:rStyle w:val="q4iawc"/>
          <w:sz w:val="24"/>
          <w:szCs w:val="24"/>
          <w:lang w:val="en-US"/>
        </w:rPr>
        <w:t xml:space="preserve">3D </w:t>
      </w:r>
      <w:r w:rsidR="00372D96">
        <w:rPr>
          <w:rStyle w:val="q4iawc"/>
          <w:sz w:val="24"/>
          <w:szCs w:val="24"/>
          <w:lang w:val="en-US"/>
        </w:rPr>
        <w:t>effect</w:t>
      </w:r>
      <w:r w:rsidR="00944D74">
        <w:rPr>
          <w:rStyle w:val="q4iawc"/>
          <w:sz w:val="24"/>
          <w:szCs w:val="24"/>
          <w:lang w:val="en-US"/>
        </w:rPr>
        <w:t xml:space="preserve"> /</w:t>
      </w:r>
      <w:r w:rsidR="00D644D9" w:rsidRPr="00CB7B17">
        <w:rPr>
          <w:rStyle w:val="q4iawc"/>
          <w:sz w:val="24"/>
          <w:szCs w:val="24"/>
          <w:lang w:val="uk-UA"/>
        </w:rPr>
        <w:t xml:space="preserve"> </w:t>
      </w:r>
      <w:r w:rsidR="00174806">
        <w:rPr>
          <w:rStyle w:val="q4iawc"/>
          <w:sz w:val="24"/>
          <w:szCs w:val="24"/>
          <w:lang w:val="en-US"/>
        </w:rPr>
        <w:t>P</w:t>
      </w:r>
      <w:r w:rsidR="00DD6B36">
        <w:rPr>
          <w:rStyle w:val="q4iawc"/>
          <w:sz w:val="24"/>
          <w:szCs w:val="24"/>
          <w:lang w:val="en-US"/>
        </w:rPr>
        <w:t>hotorealism</w:t>
      </w:r>
    </w:p>
    <w:p w14:paraId="5BB67A30" w14:textId="77777777" w:rsidR="009B4F31" w:rsidRPr="00CB7B17" w:rsidRDefault="009B4F31" w:rsidP="009B4F31">
      <w:pPr>
        <w:pStyle w:val="affd"/>
        <w:ind w:hanging="2"/>
        <w:rPr>
          <w:lang w:val="uk-UA"/>
        </w:rPr>
      </w:pPr>
    </w:p>
    <w:p w14:paraId="027A6D2A" w14:textId="33F39A3D" w:rsidR="009B4F31" w:rsidRPr="00CB7B17" w:rsidRDefault="00D644D9" w:rsidP="009B4F31">
      <w:pPr>
        <w:pStyle w:val="affd"/>
        <w:spacing w:before="2"/>
        <w:ind w:left="5" w:hanging="7"/>
        <w:rPr>
          <w:sz w:val="16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71552" behindDoc="0" locked="0" layoutInCell="1" allowOverlap="1" wp14:anchorId="71C6219F" wp14:editId="3C03ACE0">
            <wp:simplePos x="0" y="0"/>
            <wp:positionH relativeFrom="page">
              <wp:posOffset>672465</wp:posOffset>
            </wp:positionH>
            <wp:positionV relativeFrom="paragraph">
              <wp:posOffset>146050</wp:posOffset>
            </wp:positionV>
            <wp:extent cx="1621155" cy="1427480"/>
            <wp:effectExtent l="0" t="0" r="0" b="1270"/>
            <wp:wrapTopAndBottom/>
            <wp:docPr id="8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0.jpe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76">
        <w:rPr>
          <w:noProof/>
          <w:lang w:val="uk-UA" w:eastAsia="uk-UA"/>
        </w:rPr>
        <w:drawing>
          <wp:anchor distT="0" distB="0" distL="0" distR="0" simplePos="0" relativeHeight="251673600" behindDoc="0" locked="0" layoutInCell="1" allowOverlap="1" wp14:anchorId="74FD716D" wp14:editId="3034E262">
            <wp:simplePos x="0" y="0"/>
            <wp:positionH relativeFrom="page">
              <wp:posOffset>3898265</wp:posOffset>
            </wp:positionH>
            <wp:positionV relativeFrom="paragraph">
              <wp:posOffset>146050</wp:posOffset>
            </wp:positionV>
            <wp:extent cx="1604645" cy="1428115"/>
            <wp:effectExtent l="0" t="0" r="0" b="635"/>
            <wp:wrapTopAndBottom/>
            <wp:docPr id="8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2.jpe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76">
        <w:rPr>
          <w:noProof/>
          <w:lang w:val="uk-UA" w:eastAsia="uk-UA"/>
        </w:rPr>
        <w:drawing>
          <wp:anchor distT="0" distB="0" distL="0" distR="0" simplePos="0" relativeHeight="251674624" behindDoc="0" locked="0" layoutInCell="1" allowOverlap="1" wp14:anchorId="15F602FC" wp14:editId="3C7EDD4B">
            <wp:simplePos x="0" y="0"/>
            <wp:positionH relativeFrom="page">
              <wp:posOffset>5572125</wp:posOffset>
            </wp:positionH>
            <wp:positionV relativeFrom="paragraph">
              <wp:posOffset>146050</wp:posOffset>
            </wp:positionV>
            <wp:extent cx="1428750" cy="1428750"/>
            <wp:effectExtent l="0" t="0" r="0" b="0"/>
            <wp:wrapTopAndBottom/>
            <wp:docPr id="8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3.jpe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E76">
        <w:rPr>
          <w:noProof/>
          <w:lang w:val="uk-UA" w:eastAsia="uk-UA"/>
        </w:rPr>
        <w:drawing>
          <wp:anchor distT="0" distB="0" distL="0" distR="0" simplePos="0" relativeHeight="251672576" behindDoc="0" locked="0" layoutInCell="1" allowOverlap="1" wp14:anchorId="25398EDD" wp14:editId="2370EFDA">
            <wp:simplePos x="0" y="0"/>
            <wp:positionH relativeFrom="page">
              <wp:posOffset>2294255</wp:posOffset>
            </wp:positionH>
            <wp:positionV relativeFrom="paragraph">
              <wp:posOffset>146050</wp:posOffset>
            </wp:positionV>
            <wp:extent cx="1604010" cy="1428115"/>
            <wp:effectExtent l="0" t="0" r="0" b="635"/>
            <wp:wrapTopAndBottom/>
            <wp:docPr id="83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1.jpe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AA30D" w14:textId="77777777" w:rsidR="009B4F31" w:rsidRPr="00CB7B17" w:rsidRDefault="009B4F31" w:rsidP="009B4F31">
      <w:pPr>
        <w:pStyle w:val="affd"/>
        <w:spacing w:before="11"/>
        <w:ind w:hanging="2"/>
        <w:rPr>
          <w:sz w:val="21"/>
          <w:lang w:val="uk-UA"/>
        </w:rPr>
      </w:pPr>
    </w:p>
    <w:p w14:paraId="6C0DE571" w14:textId="6F5AD08E" w:rsidR="009B4F31" w:rsidRPr="008274CD" w:rsidRDefault="00C56030" w:rsidP="009B4F31">
      <w:pPr>
        <w:spacing w:before="52"/>
        <w:ind w:left="0" w:hanging="2"/>
        <w:rPr>
          <w:sz w:val="24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678720" behindDoc="0" locked="0" layoutInCell="1" allowOverlap="1" wp14:anchorId="71B32C71" wp14:editId="54A9B87F">
            <wp:simplePos x="0" y="0"/>
            <wp:positionH relativeFrom="page">
              <wp:posOffset>5572125</wp:posOffset>
            </wp:positionH>
            <wp:positionV relativeFrom="paragraph">
              <wp:posOffset>572135</wp:posOffset>
            </wp:positionV>
            <wp:extent cx="1428750" cy="1428750"/>
            <wp:effectExtent l="0" t="0" r="0" b="0"/>
            <wp:wrapTopAndBottom/>
            <wp:docPr id="9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7.jpe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75648" behindDoc="0" locked="0" layoutInCell="1" allowOverlap="1" wp14:anchorId="7A0552F2" wp14:editId="6078DE69">
            <wp:simplePos x="0" y="0"/>
            <wp:positionH relativeFrom="page">
              <wp:posOffset>560705</wp:posOffset>
            </wp:positionH>
            <wp:positionV relativeFrom="paragraph">
              <wp:posOffset>456565</wp:posOffset>
            </wp:positionV>
            <wp:extent cx="1621155" cy="1621155"/>
            <wp:effectExtent l="0" t="0" r="0" b="0"/>
            <wp:wrapTopAndBottom/>
            <wp:docPr id="9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4.jpe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B5BD6C" wp14:editId="62A59A47">
                <wp:simplePos x="0" y="0"/>
                <wp:positionH relativeFrom="page">
                  <wp:posOffset>2292350</wp:posOffset>
                </wp:positionH>
                <wp:positionV relativeFrom="paragraph">
                  <wp:posOffset>-1702435</wp:posOffset>
                </wp:positionV>
                <wp:extent cx="6350" cy="1602105"/>
                <wp:effectExtent l="0" t="0" r="0" b="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2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828D" id="Прямоугольник 98" o:spid="_x0000_s1026" style="position:absolute;margin-left:180.5pt;margin-top:-134.05pt;width:.5pt;height:126.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308439" wp14:editId="53AAD88F">
                <wp:simplePos x="0" y="0"/>
                <wp:positionH relativeFrom="page">
                  <wp:posOffset>3898900</wp:posOffset>
                </wp:positionH>
                <wp:positionV relativeFrom="paragraph">
                  <wp:posOffset>-1702435</wp:posOffset>
                </wp:positionV>
                <wp:extent cx="6350" cy="1602105"/>
                <wp:effectExtent l="0" t="0" r="0" b="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2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3404" id="Прямоугольник 96" o:spid="_x0000_s1026" style="position:absolute;margin-left:307pt;margin-top:-134.05pt;width:.5pt;height:126.1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4D23B9" wp14:editId="17CAF7CF">
                <wp:simplePos x="0" y="0"/>
                <wp:positionH relativeFrom="page">
                  <wp:posOffset>5505450</wp:posOffset>
                </wp:positionH>
                <wp:positionV relativeFrom="paragraph">
                  <wp:posOffset>-1702435</wp:posOffset>
                </wp:positionV>
                <wp:extent cx="6350" cy="1602105"/>
                <wp:effectExtent l="0" t="0" r="0" b="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2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1162" id="Прямоугольник 94" o:spid="_x0000_s1026" style="position:absolute;margin-left:433.5pt;margin-top:-134.05pt;width:.5pt;height:126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603FB4" wp14:editId="36C4A002">
                <wp:simplePos x="0" y="0"/>
                <wp:positionH relativeFrom="page">
                  <wp:posOffset>2292350</wp:posOffset>
                </wp:positionH>
                <wp:positionV relativeFrom="paragraph">
                  <wp:posOffset>354965</wp:posOffset>
                </wp:positionV>
                <wp:extent cx="6350" cy="1620520"/>
                <wp:effectExtent l="0" t="0" r="0" b="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FA58" id="Прямоугольник 92" o:spid="_x0000_s1026" style="position:absolute;margin-left:180.5pt;margin-top:27.95pt;width:.5pt;height:127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78D1E1" wp14:editId="06B6373A">
                <wp:simplePos x="0" y="0"/>
                <wp:positionH relativeFrom="page">
                  <wp:posOffset>3898900</wp:posOffset>
                </wp:positionH>
                <wp:positionV relativeFrom="paragraph">
                  <wp:posOffset>354965</wp:posOffset>
                </wp:positionV>
                <wp:extent cx="6350" cy="1620520"/>
                <wp:effectExtent l="0" t="0" r="0" b="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5CFE" id="Прямоугольник 90" o:spid="_x0000_s1026" style="position:absolute;margin-left:307pt;margin-top:27.95pt;width:.5pt;height:127.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187763" wp14:editId="29DAC877">
                <wp:simplePos x="0" y="0"/>
                <wp:positionH relativeFrom="page">
                  <wp:posOffset>5505450</wp:posOffset>
                </wp:positionH>
                <wp:positionV relativeFrom="paragraph">
                  <wp:posOffset>354965</wp:posOffset>
                </wp:positionV>
                <wp:extent cx="6350" cy="1620520"/>
                <wp:effectExtent l="0" t="0" r="0" b="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97882" id="Прямоугольник 88" o:spid="_x0000_s1026" style="position:absolute;margin-left:433.5pt;margin-top:27.95pt;width:.5pt;height:127.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209931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1" w:rsidRPr="008274CD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9B4F31" w:rsidRPr="008274CD">
        <w:rPr>
          <w:rFonts w:ascii="Times New Roman" w:hAnsi="Times New Roman"/>
          <w:sz w:val="20"/>
          <w:lang w:val="en-US"/>
        </w:rPr>
        <w:t xml:space="preserve">  </w:t>
      </w:r>
      <w:r w:rsidR="009B4F31" w:rsidRPr="008274CD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303E3D">
        <w:rPr>
          <w:rStyle w:val="q4iawc"/>
          <w:sz w:val="24"/>
          <w:szCs w:val="24"/>
          <w:lang w:val="en-US"/>
        </w:rPr>
        <w:t>Flat</w:t>
      </w:r>
    </w:p>
    <w:p w14:paraId="6C2807F9" w14:textId="063C2F47" w:rsidR="009B4F31" w:rsidRPr="008274CD" w:rsidRDefault="00C56030" w:rsidP="009B4F31">
      <w:pPr>
        <w:pStyle w:val="affd"/>
        <w:spacing w:before="6"/>
        <w:ind w:left="5" w:hanging="7"/>
        <w:rPr>
          <w:sz w:val="26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676672" behindDoc="0" locked="0" layoutInCell="1" allowOverlap="1" wp14:anchorId="339B9FAE" wp14:editId="5BE176A2">
            <wp:simplePos x="0" y="0"/>
            <wp:positionH relativeFrom="page">
              <wp:posOffset>2363470</wp:posOffset>
            </wp:positionH>
            <wp:positionV relativeFrom="paragraph">
              <wp:posOffset>229870</wp:posOffset>
            </wp:positionV>
            <wp:extent cx="1428750" cy="1428750"/>
            <wp:effectExtent l="0" t="0" r="0" b="0"/>
            <wp:wrapTopAndBottom/>
            <wp:docPr id="9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5.jpe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77696" behindDoc="0" locked="0" layoutInCell="1" allowOverlap="1" wp14:anchorId="4A6F4ED5" wp14:editId="59ED50B0">
            <wp:simplePos x="0" y="0"/>
            <wp:positionH relativeFrom="page">
              <wp:posOffset>3968115</wp:posOffset>
            </wp:positionH>
            <wp:positionV relativeFrom="paragraph">
              <wp:posOffset>229870</wp:posOffset>
            </wp:positionV>
            <wp:extent cx="1428750" cy="1428750"/>
            <wp:effectExtent l="0" t="0" r="0" b="0"/>
            <wp:wrapTopAndBottom/>
            <wp:docPr id="9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6.jpe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6D943" w14:textId="77777777" w:rsidR="009B4F31" w:rsidRPr="008274CD" w:rsidRDefault="009B4F31" w:rsidP="009B4F31">
      <w:pPr>
        <w:pStyle w:val="affd"/>
        <w:spacing w:before="7"/>
        <w:ind w:left="1" w:hanging="3"/>
        <w:rPr>
          <w:sz w:val="26"/>
          <w:lang w:val="en-US"/>
        </w:rPr>
      </w:pPr>
    </w:p>
    <w:p w14:paraId="2589B848" w14:textId="5953C924" w:rsidR="009B4F31" w:rsidRPr="008274CD" w:rsidRDefault="009B4F31" w:rsidP="009B4F31">
      <w:pPr>
        <w:ind w:left="0" w:hanging="2"/>
        <w:rPr>
          <w:sz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A8D1DB" wp14:editId="402585AD">
                <wp:simplePos x="0" y="0"/>
                <wp:positionH relativeFrom="page">
                  <wp:posOffset>2292350</wp:posOffset>
                </wp:positionH>
                <wp:positionV relativeFrom="paragraph">
                  <wp:posOffset>313055</wp:posOffset>
                </wp:positionV>
                <wp:extent cx="6350" cy="1617345"/>
                <wp:effectExtent l="0" t="0" r="0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833B5" id="Прямоугольник 86" o:spid="_x0000_s1026" style="position:absolute;margin-left:180.5pt;margin-top:24.65pt;width:.5pt;height:1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877D93" wp14:editId="7A4985A1">
                <wp:simplePos x="0" y="0"/>
                <wp:positionH relativeFrom="page">
                  <wp:posOffset>3898900</wp:posOffset>
                </wp:positionH>
                <wp:positionV relativeFrom="paragraph">
                  <wp:posOffset>313055</wp:posOffset>
                </wp:positionV>
                <wp:extent cx="6350" cy="1617345"/>
                <wp:effectExtent l="0" t="0" r="0" b="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CA14" id="Прямоугольник 84" o:spid="_x0000_s1026" style="position:absolute;margin-left:307pt;margin-top:24.65pt;width:.5pt;height:127.3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E94106" wp14:editId="27B6387D">
                <wp:simplePos x="0" y="0"/>
                <wp:positionH relativeFrom="page">
                  <wp:posOffset>5505450</wp:posOffset>
                </wp:positionH>
                <wp:positionV relativeFrom="paragraph">
                  <wp:posOffset>313055</wp:posOffset>
                </wp:positionV>
                <wp:extent cx="6350" cy="1617345"/>
                <wp:effectExtent l="0" t="0" r="0" b="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DB398" id="Прямоугольник 82" o:spid="_x0000_s1026" style="position:absolute;margin-left:433.5pt;margin-top:24.65pt;width:.5pt;height:127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6899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4CD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274CD">
        <w:rPr>
          <w:rFonts w:ascii="Times New Roman" w:hAnsi="Times New Roman"/>
          <w:sz w:val="20"/>
          <w:lang w:val="en-US"/>
        </w:rPr>
        <w:t xml:space="preserve">  </w:t>
      </w:r>
      <w:r w:rsidRPr="008274CD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8274CD">
        <w:rPr>
          <w:rStyle w:val="q4iawc"/>
          <w:sz w:val="24"/>
          <w:szCs w:val="24"/>
          <w:lang w:val="en-US"/>
        </w:rPr>
        <w:t>Majest</w:t>
      </w:r>
      <w:r w:rsidR="00C41FB3">
        <w:rPr>
          <w:rStyle w:val="q4iawc"/>
          <w:sz w:val="24"/>
          <w:szCs w:val="24"/>
          <w:lang w:val="en-US"/>
        </w:rPr>
        <w:t>ic</w:t>
      </w:r>
    </w:p>
    <w:p w14:paraId="2F6F6CF0" w14:textId="1724F5C5" w:rsidR="009B4F31" w:rsidRPr="008274CD" w:rsidRDefault="009E3686" w:rsidP="009B4F31">
      <w:pPr>
        <w:pStyle w:val="affd"/>
        <w:spacing w:before="2"/>
        <w:ind w:left="5" w:hanging="7"/>
        <w:rPr>
          <w:sz w:val="25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680768" behindDoc="0" locked="0" layoutInCell="1" allowOverlap="1" wp14:anchorId="4BFCDC31" wp14:editId="2AE125AF">
            <wp:simplePos x="0" y="0"/>
            <wp:positionH relativeFrom="page">
              <wp:posOffset>2303145</wp:posOffset>
            </wp:positionH>
            <wp:positionV relativeFrom="paragraph">
              <wp:posOffset>214630</wp:posOffset>
            </wp:positionV>
            <wp:extent cx="1595120" cy="1437640"/>
            <wp:effectExtent l="0" t="0" r="5080" b="0"/>
            <wp:wrapTopAndBottom/>
            <wp:docPr id="10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9.jpe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44">
        <w:rPr>
          <w:noProof/>
          <w:lang w:val="uk-UA" w:eastAsia="uk-UA"/>
        </w:rPr>
        <w:drawing>
          <wp:anchor distT="0" distB="0" distL="0" distR="0" simplePos="0" relativeHeight="251681792" behindDoc="0" locked="0" layoutInCell="1" allowOverlap="1" wp14:anchorId="6D45A7C8" wp14:editId="0ECAD4A7">
            <wp:simplePos x="0" y="0"/>
            <wp:positionH relativeFrom="page">
              <wp:posOffset>3896360</wp:posOffset>
            </wp:positionH>
            <wp:positionV relativeFrom="paragraph">
              <wp:posOffset>369570</wp:posOffset>
            </wp:positionV>
            <wp:extent cx="1606550" cy="1163320"/>
            <wp:effectExtent l="0" t="0" r="0" b="0"/>
            <wp:wrapTopAndBottom/>
            <wp:docPr id="10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0.jpe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31">
        <w:rPr>
          <w:noProof/>
          <w:lang w:val="uk-UA" w:eastAsia="uk-UA"/>
        </w:rPr>
        <w:drawing>
          <wp:anchor distT="0" distB="0" distL="0" distR="0" simplePos="0" relativeHeight="251679744" behindDoc="0" locked="0" layoutInCell="1" allowOverlap="1" wp14:anchorId="0F1E70F8" wp14:editId="269DB524">
            <wp:simplePos x="0" y="0"/>
            <wp:positionH relativeFrom="page">
              <wp:posOffset>670559</wp:posOffset>
            </wp:positionH>
            <wp:positionV relativeFrom="paragraph">
              <wp:posOffset>220121</wp:posOffset>
            </wp:positionV>
            <wp:extent cx="1428750" cy="1428750"/>
            <wp:effectExtent l="0" t="0" r="0" b="0"/>
            <wp:wrapTopAndBottom/>
            <wp:docPr id="10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8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F31">
        <w:rPr>
          <w:noProof/>
          <w:lang w:val="uk-UA" w:eastAsia="uk-UA"/>
        </w:rPr>
        <w:drawing>
          <wp:anchor distT="0" distB="0" distL="0" distR="0" simplePos="0" relativeHeight="251682816" behindDoc="0" locked="0" layoutInCell="1" allowOverlap="1" wp14:anchorId="29619A05" wp14:editId="205E6DE9">
            <wp:simplePos x="0" y="0"/>
            <wp:positionH relativeFrom="page">
              <wp:posOffset>5576570</wp:posOffset>
            </wp:positionH>
            <wp:positionV relativeFrom="paragraph">
              <wp:posOffset>220121</wp:posOffset>
            </wp:positionV>
            <wp:extent cx="1428750" cy="1428750"/>
            <wp:effectExtent l="0" t="0" r="0" b="0"/>
            <wp:wrapTopAndBottom/>
            <wp:docPr id="10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1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2F14D" w14:textId="77777777" w:rsidR="009B4F31" w:rsidRPr="008274CD" w:rsidRDefault="009B4F31" w:rsidP="009B4F31">
      <w:pPr>
        <w:pStyle w:val="affd"/>
        <w:spacing w:before="4"/>
        <w:ind w:hanging="2"/>
        <w:rPr>
          <w:sz w:val="22"/>
          <w:lang w:val="en-US"/>
        </w:rPr>
      </w:pPr>
    </w:p>
    <w:p w14:paraId="4BE00711" w14:textId="30DEC961" w:rsidR="009B4F31" w:rsidRPr="006D61CA" w:rsidRDefault="009E3686" w:rsidP="009B4F31">
      <w:pPr>
        <w:spacing w:before="52"/>
        <w:ind w:left="0" w:hanging="2"/>
        <w:rPr>
          <w:sz w:val="24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684864" behindDoc="0" locked="0" layoutInCell="1" allowOverlap="1" wp14:anchorId="110CDDAF" wp14:editId="47883697">
            <wp:simplePos x="0" y="0"/>
            <wp:positionH relativeFrom="page">
              <wp:posOffset>2363470</wp:posOffset>
            </wp:positionH>
            <wp:positionV relativeFrom="paragraph">
              <wp:posOffset>415925</wp:posOffset>
            </wp:positionV>
            <wp:extent cx="1428750" cy="1428750"/>
            <wp:effectExtent l="0" t="0" r="8890" b="8890"/>
            <wp:wrapTopAndBottom/>
            <wp:docPr id="11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3.jpe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86912" behindDoc="0" locked="0" layoutInCell="1" allowOverlap="1" wp14:anchorId="29902CF9" wp14:editId="3E5C01C7">
            <wp:simplePos x="0" y="0"/>
            <wp:positionH relativeFrom="page">
              <wp:posOffset>5649859</wp:posOffset>
            </wp:positionH>
            <wp:positionV relativeFrom="paragraph">
              <wp:posOffset>396875</wp:posOffset>
            </wp:positionV>
            <wp:extent cx="1440180" cy="1440180"/>
            <wp:effectExtent l="0" t="0" r="7620" b="7620"/>
            <wp:wrapTopAndBottom/>
            <wp:docPr id="117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5.jpe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85888" behindDoc="0" locked="0" layoutInCell="1" allowOverlap="1" wp14:anchorId="037B4FB8" wp14:editId="2458878F">
            <wp:simplePos x="0" y="0"/>
            <wp:positionH relativeFrom="page">
              <wp:posOffset>4019550</wp:posOffset>
            </wp:positionH>
            <wp:positionV relativeFrom="paragraph">
              <wp:posOffset>942975</wp:posOffset>
            </wp:positionV>
            <wp:extent cx="1381125" cy="374650"/>
            <wp:effectExtent l="0" t="0" r="9525" b="6350"/>
            <wp:wrapTopAndBottom/>
            <wp:docPr id="11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4.jpe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83840" behindDoc="0" locked="0" layoutInCell="1" allowOverlap="1" wp14:anchorId="3340D562" wp14:editId="312E66B5">
            <wp:simplePos x="0" y="0"/>
            <wp:positionH relativeFrom="page">
              <wp:posOffset>396815</wp:posOffset>
            </wp:positionH>
            <wp:positionV relativeFrom="paragraph">
              <wp:posOffset>530812</wp:posOffset>
            </wp:positionV>
            <wp:extent cx="1897200" cy="1312883"/>
            <wp:effectExtent l="0" t="0" r="8255" b="1905"/>
            <wp:wrapTopAndBottom/>
            <wp:docPr id="111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2.jpe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66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06E1A" wp14:editId="6D667240">
                <wp:simplePos x="0" y="0"/>
                <wp:positionH relativeFrom="page">
                  <wp:posOffset>2292350</wp:posOffset>
                </wp:positionH>
                <wp:positionV relativeFrom="paragraph">
                  <wp:posOffset>347345</wp:posOffset>
                </wp:positionV>
                <wp:extent cx="6350" cy="1607820"/>
                <wp:effectExtent l="0" t="0" r="0" b="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7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5F49E" id="Прямоугольник 80" o:spid="_x0000_s1026" style="position:absolute;margin-left:180.5pt;margin-top:27.35pt;width:.5pt;height:126.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3CBD13" wp14:editId="100AF093">
                <wp:simplePos x="0" y="0"/>
                <wp:positionH relativeFrom="page">
                  <wp:posOffset>3898900</wp:posOffset>
                </wp:positionH>
                <wp:positionV relativeFrom="paragraph">
                  <wp:posOffset>347345</wp:posOffset>
                </wp:positionV>
                <wp:extent cx="6350" cy="1607820"/>
                <wp:effectExtent l="0" t="0" r="0" b="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7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EDFF" id="Прямоугольник 78" o:spid="_x0000_s1026" style="position:absolute;margin-left:307pt;margin-top:27.35pt;width:.5pt;height:126.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2E75BE" wp14:editId="5C2DD921">
                <wp:simplePos x="0" y="0"/>
                <wp:positionH relativeFrom="page">
                  <wp:posOffset>5505450</wp:posOffset>
                </wp:positionH>
                <wp:positionV relativeFrom="paragraph">
                  <wp:posOffset>347345</wp:posOffset>
                </wp:positionV>
                <wp:extent cx="6350" cy="1607820"/>
                <wp:effectExtent l="0" t="0" r="0" b="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7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52E63" id="Прямоугольник 76" o:spid="_x0000_s1026" style="position:absolute;margin-left:433.5pt;margin-top:27.35pt;width:.5pt;height:126.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2033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1" w:rsidRPr="006D61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9B4F31" w:rsidRPr="006D61CA">
        <w:rPr>
          <w:rFonts w:ascii="Times New Roman" w:hAnsi="Times New Roman"/>
          <w:sz w:val="20"/>
          <w:lang w:val="en-US"/>
        </w:rPr>
        <w:t xml:space="preserve">  </w:t>
      </w:r>
      <w:r w:rsidR="009B4F31" w:rsidRPr="006D61CA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9F4BD3">
        <w:rPr>
          <w:sz w:val="24"/>
          <w:lang w:val="en-US"/>
        </w:rPr>
        <w:t>Typography</w:t>
      </w:r>
    </w:p>
    <w:p w14:paraId="6C7BE6D2" w14:textId="3EF5B3F6" w:rsidR="009B4F31" w:rsidRPr="006D61CA" w:rsidRDefault="009B4F31" w:rsidP="009B4F31">
      <w:pPr>
        <w:pStyle w:val="affd"/>
        <w:spacing w:before="8"/>
        <w:ind w:left="5" w:hanging="7"/>
        <w:rPr>
          <w:sz w:val="24"/>
          <w:lang w:val="en-US"/>
        </w:rPr>
      </w:pPr>
    </w:p>
    <w:p w14:paraId="54A87C08" w14:textId="520DA4DB" w:rsidR="009B4F31" w:rsidRPr="006D61CA" w:rsidRDefault="00B30119" w:rsidP="009B4F31">
      <w:pPr>
        <w:spacing w:before="31"/>
        <w:ind w:left="0" w:hanging="2"/>
        <w:rPr>
          <w:sz w:val="24"/>
          <w:lang w:val="en-US"/>
        </w:rPr>
      </w:pP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63099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1" w:rsidRPr="006D61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9B4F31" w:rsidRPr="006D61CA">
        <w:rPr>
          <w:rFonts w:ascii="Times New Roman" w:hAnsi="Times New Roman"/>
          <w:sz w:val="20"/>
          <w:lang w:val="en-US"/>
        </w:rPr>
        <w:t xml:space="preserve">  </w:t>
      </w:r>
      <w:r w:rsidR="009B4F31" w:rsidRPr="006D61CA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FF172B">
        <w:rPr>
          <w:sz w:val="24"/>
          <w:lang w:val="en-US"/>
        </w:rPr>
        <w:t>Humo</w:t>
      </w:r>
      <w:r w:rsidR="00F01CA5">
        <w:rPr>
          <w:sz w:val="24"/>
          <w:lang w:val="en-US"/>
        </w:rPr>
        <w:t>urous</w:t>
      </w:r>
    </w:p>
    <w:p w14:paraId="5EAB34D8" w14:textId="77777777" w:rsidR="009B4F31" w:rsidRPr="006D61CA" w:rsidRDefault="009B4F31" w:rsidP="009B4F31">
      <w:pPr>
        <w:pStyle w:val="affd"/>
        <w:spacing w:before="8"/>
        <w:ind w:left="5" w:hanging="7"/>
        <w:rPr>
          <w:sz w:val="25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687936" behindDoc="0" locked="0" layoutInCell="1" allowOverlap="1" wp14:anchorId="68090C64" wp14:editId="3E2D456D">
            <wp:simplePos x="0" y="0"/>
            <wp:positionH relativeFrom="page">
              <wp:posOffset>670559</wp:posOffset>
            </wp:positionH>
            <wp:positionV relativeFrom="paragraph">
              <wp:posOffset>224174</wp:posOffset>
            </wp:positionV>
            <wp:extent cx="1371599" cy="1371600"/>
            <wp:effectExtent l="0" t="0" r="0" b="0"/>
            <wp:wrapTopAndBottom/>
            <wp:docPr id="12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6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88960" behindDoc="0" locked="0" layoutInCell="1" allowOverlap="1" wp14:anchorId="69CD2C0E" wp14:editId="7F1FFD88">
            <wp:simplePos x="0" y="0"/>
            <wp:positionH relativeFrom="page">
              <wp:posOffset>2364104</wp:posOffset>
            </wp:positionH>
            <wp:positionV relativeFrom="paragraph">
              <wp:posOffset>224174</wp:posOffset>
            </wp:positionV>
            <wp:extent cx="1428750" cy="1428750"/>
            <wp:effectExtent l="0" t="0" r="0" b="0"/>
            <wp:wrapTopAndBottom/>
            <wp:docPr id="123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7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89984" behindDoc="0" locked="0" layoutInCell="1" allowOverlap="1" wp14:anchorId="094E528E" wp14:editId="1CC1C6B6">
            <wp:simplePos x="0" y="0"/>
            <wp:positionH relativeFrom="page">
              <wp:posOffset>4275861</wp:posOffset>
            </wp:positionH>
            <wp:positionV relativeFrom="paragraph">
              <wp:posOffset>300476</wp:posOffset>
            </wp:positionV>
            <wp:extent cx="838200" cy="1257300"/>
            <wp:effectExtent l="0" t="0" r="0" b="0"/>
            <wp:wrapTopAndBottom/>
            <wp:docPr id="125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8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91008" behindDoc="0" locked="0" layoutInCell="1" allowOverlap="1" wp14:anchorId="50F105A3" wp14:editId="49723008">
            <wp:simplePos x="0" y="0"/>
            <wp:positionH relativeFrom="page">
              <wp:posOffset>5576570</wp:posOffset>
            </wp:positionH>
            <wp:positionV relativeFrom="paragraph">
              <wp:posOffset>300476</wp:posOffset>
            </wp:positionV>
            <wp:extent cx="1428750" cy="1304925"/>
            <wp:effectExtent l="0" t="0" r="0" b="0"/>
            <wp:wrapTopAndBottom/>
            <wp:docPr id="127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9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7188F" w14:textId="77777777" w:rsidR="009B4F31" w:rsidRPr="006D61CA" w:rsidRDefault="009B4F31" w:rsidP="009B4F31">
      <w:pPr>
        <w:pStyle w:val="affd"/>
        <w:ind w:hanging="2"/>
        <w:rPr>
          <w:sz w:val="22"/>
          <w:lang w:val="en-US"/>
        </w:rPr>
      </w:pPr>
    </w:p>
    <w:p w14:paraId="36161AD7" w14:textId="1ECD47B8" w:rsidR="009B4F31" w:rsidRPr="006D61CA" w:rsidRDefault="009B4F31" w:rsidP="009B4F31">
      <w:pPr>
        <w:spacing w:before="52"/>
        <w:ind w:left="0" w:hanging="2"/>
        <w:rPr>
          <w:sz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67CCD2" wp14:editId="50AFFC9B">
                <wp:simplePos x="0" y="0"/>
                <wp:positionH relativeFrom="page">
                  <wp:posOffset>2292350</wp:posOffset>
                </wp:positionH>
                <wp:positionV relativeFrom="paragraph">
                  <wp:posOffset>-1711960</wp:posOffset>
                </wp:positionV>
                <wp:extent cx="6350" cy="1618615"/>
                <wp:effectExtent l="0" t="0" r="0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8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AF30" id="Прямоугольник 74" o:spid="_x0000_s1026" style="position:absolute;margin-left:180.5pt;margin-top:-134.8pt;width:.5pt;height:127.4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29631E" wp14:editId="6154FB1E">
                <wp:simplePos x="0" y="0"/>
                <wp:positionH relativeFrom="page">
                  <wp:posOffset>3898900</wp:posOffset>
                </wp:positionH>
                <wp:positionV relativeFrom="paragraph">
                  <wp:posOffset>-1711960</wp:posOffset>
                </wp:positionV>
                <wp:extent cx="6350" cy="1618615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8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DD80F" id="Прямоугольник 72" o:spid="_x0000_s1026" style="position:absolute;margin-left:307pt;margin-top:-134.8pt;width:.5pt;height:127.4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CC2CAC" wp14:editId="0919FF5E">
                <wp:simplePos x="0" y="0"/>
                <wp:positionH relativeFrom="page">
                  <wp:posOffset>5505450</wp:posOffset>
                </wp:positionH>
                <wp:positionV relativeFrom="paragraph">
                  <wp:posOffset>-1711960</wp:posOffset>
                </wp:positionV>
                <wp:extent cx="6350" cy="1618615"/>
                <wp:effectExtent l="0" t="0" r="0" b="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8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3D80" id="Прямоугольник 70" o:spid="_x0000_s1026" style="position:absolute;margin-left:433.5pt;margin-top:-134.8pt;width:.5pt;height:127.4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DA93DB" wp14:editId="018AF866">
                <wp:simplePos x="0" y="0"/>
                <wp:positionH relativeFrom="page">
                  <wp:posOffset>2292350</wp:posOffset>
                </wp:positionH>
                <wp:positionV relativeFrom="paragraph">
                  <wp:posOffset>346075</wp:posOffset>
                </wp:positionV>
                <wp:extent cx="6350" cy="1620520"/>
                <wp:effectExtent l="0" t="0" r="0" b="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5235" id="Прямоугольник 68" o:spid="_x0000_s1026" style="position:absolute;margin-left:180.5pt;margin-top:27.25pt;width:.5pt;height:127.6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671C70" wp14:editId="4830F0C0">
                <wp:simplePos x="0" y="0"/>
                <wp:positionH relativeFrom="page">
                  <wp:posOffset>3898900</wp:posOffset>
                </wp:positionH>
                <wp:positionV relativeFrom="paragraph">
                  <wp:posOffset>346075</wp:posOffset>
                </wp:positionV>
                <wp:extent cx="6350" cy="1620520"/>
                <wp:effectExtent l="0" t="0" r="0" b="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C277" id="Прямоугольник 66" o:spid="_x0000_s1026" style="position:absolute;margin-left:307pt;margin-top:27.25pt;width:.5pt;height:127.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BAD366" wp14:editId="515A7901">
                <wp:simplePos x="0" y="0"/>
                <wp:positionH relativeFrom="page">
                  <wp:posOffset>5505450</wp:posOffset>
                </wp:positionH>
                <wp:positionV relativeFrom="paragraph">
                  <wp:posOffset>346075</wp:posOffset>
                </wp:positionV>
                <wp:extent cx="6350" cy="1620520"/>
                <wp:effectExtent l="0" t="0" r="0" b="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B0BC2" id="Прямоугольник 64" o:spid="_x0000_s1026" style="position:absolute;margin-left:433.5pt;margin-top:27.25pt;width:.5pt;height:127.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08506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1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6D61CA">
        <w:rPr>
          <w:rFonts w:ascii="Times New Roman" w:hAnsi="Times New Roman"/>
          <w:sz w:val="20"/>
          <w:lang w:val="en-US"/>
        </w:rPr>
        <w:t xml:space="preserve">  </w:t>
      </w:r>
      <w:r w:rsidRPr="006D61CA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0E64C2">
        <w:rPr>
          <w:rStyle w:val="q4iawc"/>
          <w:sz w:val="24"/>
          <w:szCs w:val="24"/>
          <w:lang w:val="en-US"/>
        </w:rPr>
        <w:t>Gradient</w:t>
      </w:r>
      <w:r w:rsidR="007C7B6D">
        <w:rPr>
          <w:rStyle w:val="q4iawc"/>
          <w:sz w:val="24"/>
          <w:szCs w:val="24"/>
          <w:lang w:val="en-US"/>
        </w:rPr>
        <w:t xml:space="preserve"> /</w:t>
      </w:r>
      <w:r w:rsidR="000E64C2">
        <w:rPr>
          <w:rStyle w:val="q4iawc"/>
          <w:sz w:val="24"/>
          <w:szCs w:val="24"/>
          <w:lang w:val="en-US"/>
        </w:rPr>
        <w:t xml:space="preserve"> </w:t>
      </w:r>
      <w:r w:rsidR="00174806">
        <w:rPr>
          <w:rStyle w:val="q4iawc"/>
          <w:sz w:val="24"/>
          <w:szCs w:val="24"/>
          <w:lang w:val="en-US"/>
        </w:rPr>
        <w:t>T</w:t>
      </w:r>
      <w:r w:rsidR="000E64C2">
        <w:rPr>
          <w:rStyle w:val="q4iawc"/>
          <w:sz w:val="24"/>
          <w:szCs w:val="24"/>
          <w:lang w:val="en-US"/>
        </w:rPr>
        <w:t>ransparence</w:t>
      </w:r>
    </w:p>
    <w:p w14:paraId="09106B5F" w14:textId="16ED0B5E" w:rsidR="009B4F31" w:rsidRPr="006D61CA" w:rsidRDefault="003917F7" w:rsidP="009B4F31">
      <w:pPr>
        <w:pStyle w:val="affd"/>
        <w:spacing w:before="3"/>
        <w:ind w:left="5" w:hanging="7"/>
        <w:rPr>
          <w:sz w:val="25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692032" behindDoc="0" locked="0" layoutInCell="1" allowOverlap="1" wp14:anchorId="0320E4C3" wp14:editId="50B03C9B">
            <wp:simplePos x="0" y="0"/>
            <wp:positionH relativeFrom="page">
              <wp:posOffset>672465</wp:posOffset>
            </wp:positionH>
            <wp:positionV relativeFrom="paragraph">
              <wp:posOffset>236220</wp:posOffset>
            </wp:positionV>
            <wp:extent cx="1428750" cy="1397635"/>
            <wp:effectExtent l="0" t="0" r="0" b="0"/>
            <wp:wrapTopAndBottom/>
            <wp:docPr id="131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0.jpe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93056" behindDoc="0" locked="0" layoutInCell="1" allowOverlap="1" wp14:anchorId="0CFE2408" wp14:editId="0AB3DAA1">
            <wp:simplePos x="0" y="0"/>
            <wp:positionH relativeFrom="page">
              <wp:posOffset>2432050</wp:posOffset>
            </wp:positionH>
            <wp:positionV relativeFrom="paragraph">
              <wp:posOffset>195580</wp:posOffset>
            </wp:positionV>
            <wp:extent cx="1359535" cy="1455420"/>
            <wp:effectExtent l="0" t="0" r="0" b="0"/>
            <wp:wrapTopAndBottom/>
            <wp:docPr id="13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1.jpe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5A4">
        <w:rPr>
          <w:noProof/>
          <w:lang w:val="uk-UA" w:eastAsia="uk-UA"/>
        </w:rPr>
        <w:drawing>
          <wp:anchor distT="0" distB="0" distL="0" distR="0" simplePos="0" relativeHeight="251695104" behindDoc="0" locked="0" layoutInCell="1" allowOverlap="1" wp14:anchorId="417A29E5" wp14:editId="1ED9CACD">
            <wp:simplePos x="0" y="0"/>
            <wp:positionH relativeFrom="page">
              <wp:posOffset>5572125</wp:posOffset>
            </wp:positionH>
            <wp:positionV relativeFrom="paragraph">
              <wp:posOffset>224155</wp:posOffset>
            </wp:positionV>
            <wp:extent cx="1716405" cy="1375410"/>
            <wp:effectExtent l="0" t="0" r="0" b="0"/>
            <wp:wrapTopAndBottom/>
            <wp:docPr id="13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3.jpe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31">
        <w:rPr>
          <w:noProof/>
          <w:lang w:val="uk-UA" w:eastAsia="uk-UA"/>
        </w:rPr>
        <w:drawing>
          <wp:anchor distT="0" distB="0" distL="0" distR="0" simplePos="0" relativeHeight="251694080" behindDoc="0" locked="0" layoutInCell="1" allowOverlap="1" wp14:anchorId="31C3183F" wp14:editId="7B0699E7">
            <wp:simplePos x="0" y="0"/>
            <wp:positionH relativeFrom="page">
              <wp:posOffset>3970654</wp:posOffset>
            </wp:positionH>
            <wp:positionV relativeFrom="paragraph">
              <wp:posOffset>220901</wp:posOffset>
            </wp:positionV>
            <wp:extent cx="1428750" cy="1428750"/>
            <wp:effectExtent l="0" t="0" r="0" b="0"/>
            <wp:wrapTopAndBottom/>
            <wp:docPr id="13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2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3D701" w14:textId="77777777" w:rsidR="009B4F31" w:rsidRPr="006D61CA" w:rsidRDefault="009B4F31" w:rsidP="009B4F31">
      <w:pPr>
        <w:pStyle w:val="affd"/>
        <w:spacing w:before="1"/>
        <w:ind w:left="1" w:hanging="3"/>
        <w:rPr>
          <w:sz w:val="29"/>
          <w:lang w:val="en-US"/>
        </w:rPr>
      </w:pPr>
    </w:p>
    <w:p w14:paraId="068C23BF" w14:textId="209E29DD" w:rsidR="009B4F31" w:rsidRPr="009B4F31" w:rsidRDefault="00B30119" w:rsidP="009B4F31">
      <w:pPr>
        <w:spacing w:before="52"/>
        <w:ind w:left="0" w:hanging="2"/>
        <w:rPr>
          <w:sz w:val="24"/>
          <w:lang w:val="uk-UA"/>
        </w:rPr>
      </w:pPr>
      <w:sdt>
        <w:sdtPr>
          <w:rPr>
            <w:rFonts w:asciiTheme="majorHAnsi" w:hAnsiTheme="majorHAnsi" w:cstheme="majorHAnsi"/>
            <w:sz w:val="24"/>
            <w:szCs w:val="28"/>
            <w:lang w:val="en-US"/>
          </w:rPr>
          <w:id w:val="146685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1" w:rsidRPr="006D61CA">
            <w:rPr>
              <w:rFonts w:ascii="Segoe UI Symbol" w:eastAsia="MS Gothic" w:hAnsi="Segoe UI Symbol" w:cs="Segoe UI Symbol"/>
              <w:sz w:val="24"/>
              <w:szCs w:val="28"/>
              <w:lang w:val="en-US"/>
            </w:rPr>
            <w:t>☐</w:t>
          </w:r>
        </w:sdtContent>
      </w:sdt>
      <w:r w:rsidR="009B4F31" w:rsidRPr="006D61CA">
        <w:rPr>
          <w:rFonts w:ascii="Times New Roman" w:hAnsi="Times New Roman"/>
          <w:sz w:val="20"/>
          <w:lang w:val="en-US"/>
        </w:rPr>
        <w:t xml:space="preserve">  </w:t>
      </w:r>
      <w:r w:rsidR="009B4F31" w:rsidRPr="006D61CA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6D61CA">
        <w:rPr>
          <w:sz w:val="24"/>
          <w:lang w:val="en-US"/>
        </w:rPr>
        <w:t>Painted</w:t>
      </w:r>
    </w:p>
    <w:p w14:paraId="49441CD2" w14:textId="77777777" w:rsidR="009B4F31" w:rsidRPr="006D61CA" w:rsidRDefault="009B4F31" w:rsidP="009B4F31">
      <w:pPr>
        <w:pStyle w:val="affd"/>
        <w:ind w:hanging="2"/>
        <w:rPr>
          <w:lang w:val="en-US"/>
        </w:rPr>
      </w:pPr>
    </w:p>
    <w:p w14:paraId="5512743D" w14:textId="77777777" w:rsidR="009B4F31" w:rsidRPr="006D61CA" w:rsidRDefault="009B4F31" w:rsidP="009B4F31">
      <w:pPr>
        <w:pStyle w:val="affd"/>
        <w:ind w:left="5" w:hanging="7"/>
        <w:rPr>
          <w:sz w:val="12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696128" behindDoc="0" locked="0" layoutInCell="1" allowOverlap="1" wp14:anchorId="252D2260" wp14:editId="4F8C87CD">
            <wp:simplePos x="0" y="0"/>
            <wp:positionH relativeFrom="page">
              <wp:posOffset>734377</wp:posOffset>
            </wp:positionH>
            <wp:positionV relativeFrom="paragraph">
              <wp:posOffset>117784</wp:posOffset>
            </wp:positionV>
            <wp:extent cx="1433417" cy="1433417"/>
            <wp:effectExtent l="0" t="0" r="0" b="0"/>
            <wp:wrapTopAndBottom/>
            <wp:docPr id="141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4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17" cy="143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97152" behindDoc="0" locked="0" layoutInCell="1" allowOverlap="1" wp14:anchorId="5D42B5E3" wp14:editId="6348AD50">
            <wp:simplePos x="0" y="0"/>
            <wp:positionH relativeFrom="page">
              <wp:posOffset>2393314</wp:posOffset>
            </wp:positionH>
            <wp:positionV relativeFrom="paragraph">
              <wp:posOffset>121721</wp:posOffset>
            </wp:positionV>
            <wp:extent cx="1414420" cy="1419225"/>
            <wp:effectExtent l="0" t="0" r="0" b="0"/>
            <wp:wrapTopAndBottom/>
            <wp:docPr id="143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5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98176" behindDoc="0" locked="0" layoutInCell="1" allowOverlap="1" wp14:anchorId="762DCCD2" wp14:editId="561790AB">
            <wp:simplePos x="0" y="0"/>
            <wp:positionH relativeFrom="page">
              <wp:posOffset>4066006</wp:posOffset>
            </wp:positionH>
            <wp:positionV relativeFrom="paragraph">
              <wp:posOffset>412436</wp:posOffset>
            </wp:positionV>
            <wp:extent cx="1323975" cy="847725"/>
            <wp:effectExtent l="0" t="0" r="0" b="0"/>
            <wp:wrapTopAndBottom/>
            <wp:docPr id="145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6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699200" behindDoc="0" locked="0" layoutInCell="1" allowOverlap="1" wp14:anchorId="6115DE0A" wp14:editId="1EF41162">
            <wp:simplePos x="0" y="0"/>
            <wp:positionH relativeFrom="page">
              <wp:posOffset>5700242</wp:posOffset>
            </wp:positionH>
            <wp:positionV relativeFrom="paragraph">
              <wp:posOffset>412436</wp:posOffset>
            </wp:positionV>
            <wp:extent cx="1295400" cy="781050"/>
            <wp:effectExtent l="0" t="0" r="0" b="0"/>
            <wp:wrapTopAndBottom/>
            <wp:docPr id="147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7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21ABB" w14:textId="77777777" w:rsidR="009B4F31" w:rsidRPr="006D61CA" w:rsidRDefault="009B4F31" w:rsidP="009B4F31">
      <w:pPr>
        <w:pStyle w:val="affd"/>
        <w:spacing w:before="7"/>
        <w:ind w:hanging="2"/>
        <w:rPr>
          <w:sz w:val="22"/>
          <w:lang w:val="en-US"/>
        </w:rPr>
      </w:pPr>
    </w:p>
    <w:p w14:paraId="2BC85838" w14:textId="14F441D4" w:rsidR="009B4F31" w:rsidRPr="006D61CA" w:rsidRDefault="009B4F31" w:rsidP="009B4F31">
      <w:pPr>
        <w:spacing w:before="52"/>
        <w:ind w:left="0" w:hanging="2"/>
        <w:rPr>
          <w:sz w:val="24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4CBA4F" wp14:editId="40C8C8A3">
                <wp:simplePos x="0" y="0"/>
                <wp:positionH relativeFrom="page">
                  <wp:posOffset>2292350</wp:posOffset>
                </wp:positionH>
                <wp:positionV relativeFrom="paragraph">
                  <wp:posOffset>-1720850</wp:posOffset>
                </wp:positionV>
                <wp:extent cx="6350" cy="1617345"/>
                <wp:effectExtent l="0" t="0" r="0" b="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A1E9" id="Прямоугольник 62" o:spid="_x0000_s1026" style="position:absolute;margin-left:180.5pt;margin-top:-135.5pt;width:.5pt;height:127.3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9442C3" wp14:editId="51C50CB8">
                <wp:simplePos x="0" y="0"/>
                <wp:positionH relativeFrom="page">
                  <wp:posOffset>3898900</wp:posOffset>
                </wp:positionH>
                <wp:positionV relativeFrom="paragraph">
                  <wp:posOffset>-1720850</wp:posOffset>
                </wp:positionV>
                <wp:extent cx="6350" cy="1617345"/>
                <wp:effectExtent l="0" t="0" r="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5ED5D" id="Прямоугольник 60" o:spid="_x0000_s1026" style="position:absolute;margin-left:307pt;margin-top:-135.5pt;width:.5pt;height:127.3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D2196C" wp14:editId="72A93108">
                <wp:simplePos x="0" y="0"/>
                <wp:positionH relativeFrom="page">
                  <wp:posOffset>5505450</wp:posOffset>
                </wp:positionH>
                <wp:positionV relativeFrom="paragraph">
                  <wp:posOffset>-1720850</wp:posOffset>
                </wp:positionV>
                <wp:extent cx="6350" cy="1617345"/>
                <wp:effectExtent l="0" t="0" r="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358AD" id="Прямоугольник 58" o:spid="_x0000_s1026" style="position:absolute;margin-left:433.5pt;margin-top:-135.5pt;width:.5pt;height:127.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25EAE6" wp14:editId="2FD1A754">
                <wp:simplePos x="0" y="0"/>
                <wp:positionH relativeFrom="page">
                  <wp:posOffset>2292350</wp:posOffset>
                </wp:positionH>
                <wp:positionV relativeFrom="paragraph">
                  <wp:posOffset>354965</wp:posOffset>
                </wp:positionV>
                <wp:extent cx="6350" cy="1609725"/>
                <wp:effectExtent l="0" t="0" r="0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9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2303" id="Прямоугольник 56" o:spid="_x0000_s1026" style="position:absolute;margin-left:180.5pt;margin-top:27.95pt;width:.5pt;height:126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B148E6" wp14:editId="3B208737">
                <wp:simplePos x="0" y="0"/>
                <wp:positionH relativeFrom="page">
                  <wp:posOffset>3898900</wp:posOffset>
                </wp:positionH>
                <wp:positionV relativeFrom="paragraph">
                  <wp:posOffset>354965</wp:posOffset>
                </wp:positionV>
                <wp:extent cx="6350" cy="1609725"/>
                <wp:effectExtent l="0" t="0" r="0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9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D83D" id="Прямоугольник 54" o:spid="_x0000_s1026" style="position:absolute;margin-left:307pt;margin-top:27.95pt;width:.5pt;height:126.7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46AD78" wp14:editId="759F4701">
                <wp:simplePos x="0" y="0"/>
                <wp:positionH relativeFrom="page">
                  <wp:posOffset>5505450</wp:posOffset>
                </wp:positionH>
                <wp:positionV relativeFrom="paragraph">
                  <wp:posOffset>354965</wp:posOffset>
                </wp:positionV>
                <wp:extent cx="6350" cy="1609725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09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8D7A2" id="Прямоугольник 52" o:spid="_x0000_s1026" style="position:absolute;margin-left:433.5pt;margin-top:27.95pt;width:.5pt;height:126.7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11111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1C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6D61CA">
        <w:rPr>
          <w:rFonts w:ascii="Times New Roman" w:hAnsi="Times New Roman"/>
          <w:sz w:val="20"/>
          <w:lang w:val="en-US"/>
        </w:rPr>
        <w:t xml:space="preserve">  </w:t>
      </w:r>
      <w:r w:rsidRPr="006D61CA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6D61CA">
        <w:rPr>
          <w:sz w:val="24"/>
          <w:lang w:val="en-US"/>
        </w:rPr>
        <w:t>A</w:t>
      </w:r>
      <w:r w:rsidR="004F0A6B">
        <w:rPr>
          <w:sz w:val="24"/>
          <w:lang w:val="en-US"/>
        </w:rPr>
        <w:t>bstract</w:t>
      </w:r>
    </w:p>
    <w:p w14:paraId="3FED1F7B" w14:textId="77777777" w:rsidR="009B4F31" w:rsidRPr="006D61CA" w:rsidRDefault="009B4F31" w:rsidP="009B4F31">
      <w:pPr>
        <w:pStyle w:val="affd"/>
        <w:spacing w:before="8"/>
        <w:ind w:left="5" w:hanging="7"/>
        <w:rPr>
          <w:sz w:val="25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700224" behindDoc="0" locked="0" layoutInCell="1" allowOverlap="1" wp14:anchorId="6181A16C" wp14:editId="451AA0AC">
            <wp:simplePos x="0" y="0"/>
            <wp:positionH relativeFrom="page">
              <wp:posOffset>733425</wp:posOffset>
            </wp:positionH>
            <wp:positionV relativeFrom="paragraph">
              <wp:posOffset>224235</wp:posOffset>
            </wp:positionV>
            <wp:extent cx="1428750" cy="1428750"/>
            <wp:effectExtent l="0" t="0" r="0" b="0"/>
            <wp:wrapTopAndBottom/>
            <wp:docPr id="151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8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701248" behindDoc="0" locked="0" layoutInCell="1" allowOverlap="1" wp14:anchorId="2992CAAA" wp14:editId="7F75AFF9">
            <wp:simplePos x="0" y="0"/>
            <wp:positionH relativeFrom="page">
              <wp:posOffset>2383535</wp:posOffset>
            </wp:positionH>
            <wp:positionV relativeFrom="paragraph">
              <wp:posOffset>224235</wp:posOffset>
            </wp:positionV>
            <wp:extent cx="1428750" cy="1428750"/>
            <wp:effectExtent l="0" t="0" r="0" b="0"/>
            <wp:wrapTopAndBottom/>
            <wp:docPr id="153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9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702272" behindDoc="0" locked="0" layoutInCell="1" allowOverlap="1" wp14:anchorId="60ECE9F4" wp14:editId="7BD81146">
            <wp:simplePos x="0" y="0"/>
            <wp:positionH relativeFrom="page">
              <wp:posOffset>3989704</wp:posOffset>
            </wp:positionH>
            <wp:positionV relativeFrom="paragraph">
              <wp:posOffset>224235</wp:posOffset>
            </wp:positionV>
            <wp:extent cx="1428750" cy="1181100"/>
            <wp:effectExtent l="0" t="0" r="0" b="0"/>
            <wp:wrapTopAndBottom/>
            <wp:docPr id="155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0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703296" behindDoc="0" locked="0" layoutInCell="1" allowOverlap="1" wp14:anchorId="2B1BB041" wp14:editId="604570F9">
            <wp:simplePos x="0" y="0"/>
            <wp:positionH relativeFrom="page">
              <wp:posOffset>5623940</wp:posOffset>
            </wp:positionH>
            <wp:positionV relativeFrom="paragraph">
              <wp:posOffset>453140</wp:posOffset>
            </wp:positionV>
            <wp:extent cx="1381125" cy="847725"/>
            <wp:effectExtent l="0" t="0" r="0" b="0"/>
            <wp:wrapTopAndBottom/>
            <wp:docPr id="157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1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D81F0" w14:textId="77777777" w:rsidR="009B4F31" w:rsidRPr="006D61CA" w:rsidRDefault="009B4F31" w:rsidP="009B4F31">
      <w:pPr>
        <w:ind w:left="1" w:hanging="3"/>
        <w:rPr>
          <w:sz w:val="25"/>
          <w:lang w:val="en-US"/>
        </w:rPr>
        <w:sectPr w:rsidR="009B4F31" w:rsidRPr="006D61CA">
          <w:pgSz w:w="12240" w:h="15840"/>
          <w:pgMar w:top="880" w:right="1020" w:bottom="900" w:left="940" w:header="0" w:footer="706" w:gutter="0"/>
          <w:cols w:space="720"/>
        </w:sectPr>
      </w:pPr>
    </w:p>
    <w:p w14:paraId="7ACE75E7" w14:textId="50AF1150" w:rsidR="009B4F31" w:rsidRPr="00F25DB4" w:rsidRDefault="003432A7" w:rsidP="009B4F31">
      <w:pPr>
        <w:spacing w:before="26"/>
        <w:ind w:left="0" w:hanging="2"/>
        <w:rPr>
          <w:sz w:val="24"/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0" distR="0" simplePos="0" relativeHeight="251704320" behindDoc="0" locked="0" layoutInCell="1" allowOverlap="1" wp14:anchorId="40898409" wp14:editId="4FC13EE4">
            <wp:simplePos x="0" y="0"/>
            <wp:positionH relativeFrom="page">
              <wp:posOffset>672465</wp:posOffset>
            </wp:positionH>
            <wp:positionV relativeFrom="paragraph">
              <wp:posOffset>652145</wp:posOffset>
            </wp:positionV>
            <wp:extent cx="1621155" cy="1393825"/>
            <wp:effectExtent l="0" t="0" r="0" b="0"/>
            <wp:wrapTopAndBottom/>
            <wp:docPr id="161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2.jpe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705344" behindDoc="0" locked="0" layoutInCell="1" allowOverlap="1" wp14:anchorId="3A352377" wp14:editId="69FFC13E">
            <wp:simplePos x="0" y="0"/>
            <wp:positionH relativeFrom="page">
              <wp:posOffset>2380615</wp:posOffset>
            </wp:positionH>
            <wp:positionV relativeFrom="paragraph">
              <wp:posOffset>610235</wp:posOffset>
            </wp:positionV>
            <wp:extent cx="1428750" cy="1408430"/>
            <wp:effectExtent l="0" t="0" r="0" b="1270"/>
            <wp:wrapTopAndBottom/>
            <wp:docPr id="163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3.jpe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706368" behindDoc="0" locked="0" layoutInCell="1" allowOverlap="1" wp14:anchorId="0C1830BC" wp14:editId="5B3C2A6D">
            <wp:simplePos x="0" y="0"/>
            <wp:positionH relativeFrom="page">
              <wp:posOffset>3905250</wp:posOffset>
            </wp:positionH>
            <wp:positionV relativeFrom="paragraph">
              <wp:posOffset>454025</wp:posOffset>
            </wp:positionV>
            <wp:extent cx="1597660" cy="1819275"/>
            <wp:effectExtent l="0" t="0" r="2540" b="9525"/>
            <wp:wrapTopAndBottom/>
            <wp:docPr id="165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4.jpe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79AFA1" wp14:editId="4AE83CFA">
                <wp:simplePos x="0" y="0"/>
                <wp:positionH relativeFrom="page">
                  <wp:posOffset>2292350</wp:posOffset>
                </wp:positionH>
                <wp:positionV relativeFrom="paragraph">
                  <wp:posOffset>339725</wp:posOffset>
                </wp:positionV>
                <wp:extent cx="6350" cy="1618615"/>
                <wp:effectExtent l="0" t="0" r="0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8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DED8" id="Прямоугольник 50" o:spid="_x0000_s1026" style="position:absolute;margin-left:180.5pt;margin-top:26.75pt;width:.5pt;height:127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53A7EE" wp14:editId="233FDEFD">
                <wp:simplePos x="0" y="0"/>
                <wp:positionH relativeFrom="page">
                  <wp:posOffset>3898900</wp:posOffset>
                </wp:positionH>
                <wp:positionV relativeFrom="paragraph">
                  <wp:posOffset>339725</wp:posOffset>
                </wp:positionV>
                <wp:extent cx="6350" cy="1618615"/>
                <wp:effectExtent l="0" t="0" r="0" b="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8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4A360" id="Прямоугольник 48" o:spid="_x0000_s1026" style="position:absolute;margin-left:307pt;margin-top:26.75pt;width:.5pt;height:127.4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5E1348" wp14:editId="6941C6D1">
                <wp:simplePos x="0" y="0"/>
                <wp:positionH relativeFrom="page">
                  <wp:posOffset>5505450</wp:posOffset>
                </wp:positionH>
                <wp:positionV relativeFrom="paragraph">
                  <wp:posOffset>339725</wp:posOffset>
                </wp:positionV>
                <wp:extent cx="6350" cy="1618615"/>
                <wp:effectExtent l="0" t="0" r="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8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AFBB" id="Прямоугольник 46" o:spid="_x0000_s1026" style="position:absolute;margin-left:433.5pt;margin-top:26.75pt;width:.5pt;height:127.4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8"/>
            <w:lang w:val="en-US"/>
          </w:rPr>
          <w:id w:val="-87877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31" w:rsidRPr="00F25DB4">
            <w:rPr>
              <w:rFonts w:ascii="Segoe UI Symbol" w:eastAsia="MS Gothic" w:hAnsi="Segoe UI Symbol" w:cs="Segoe UI Symbol"/>
              <w:sz w:val="24"/>
              <w:szCs w:val="28"/>
              <w:lang w:val="en-US"/>
            </w:rPr>
            <w:t>☐</w:t>
          </w:r>
        </w:sdtContent>
      </w:sdt>
      <w:r w:rsidR="009B4F31" w:rsidRPr="00F25DB4">
        <w:rPr>
          <w:rFonts w:ascii="Times New Roman" w:hAnsi="Times New Roman"/>
          <w:sz w:val="20"/>
          <w:lang w:val="en-US"/>
        </w:rPr>
        <w:t xml:space="preserve">  </w:t>
      </w:r>
      <w:r w:rsidR="009B4F31" w:rsidRPr="00F25DB4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F25DB4">
        <w:rPr>
          <w:rStyle w:val="q4iawc"/>
          <w:sz w:val="24"/>
          <w:szCs w:val="24"/>
          <w:lang w:val="en-US"/>
        </w:rPr>
        <w:t>Child</w:t>
      </w:r>
      <w:r w:rsidR="00883122">
        <w:rPr>
          <w:rStyle w:val="q4iawc"/>
          <w:sz w:val="24"/>
          <w:szCs w:val="24"/>
          <w:lang w:val="en-US"/>
        </w:rPr>
        <w:t>like</w:t>
      </w:r>
    </w:p>
    <w:p w14:paraId="5D8E1514" w14:textId="07D7E1F0" w:rsidR="009B4F31" w:rsidRPr="00F25DB4" w:rsidRDefault="00A2157E" w:rsidP="009B4F31">
      <w:pPr>
        <w:pStyle w:val="affd"/>
        <w:spacing w:before="8"/>
        <w:ind w:left="5" w:hanging="7"/>
        <w:rPr>
          <w:sz w:val="26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707392" behindDoc="0" locked="0" layoutInCell="1" allowOverlap="1" wp14:anchorId="367F5A1A" wp14:editId="1DACB66F">
            <wp:simplePos x="0" y="0"/>
            <wp:positionH relativeFrom="page">
              <wp:posOffset>5528945</wp:posOffset>
            </wp:positionH>
            <wp:positionV relativeFrom="paragraph">
              <wp:posOffset>320675</wp:posOffset>
            </wp:positionV>
            <wp:extent cx="1688465" cy="1203960"/>
            <wp:effectExtent l="0" t="0" r="6985" b="0"/>
            <wp:wrapTopAndBottom/>
            <wp:docPr id="167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5.jpe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B8B57" w14:textId="77777777" w:rsidR="009B4F31" w:rsidRPr="00F25DB4" w:rsidRDefault="009B4F31" w:rsidP="009B4F31">
      <w:pPr>
        <w:pStyle w:val="affd"/>
        <w:spacing w:before="2"/>
        <w:ind w:left="1" w:hanging="3"/>
        <w:rPr>
          <w:sz w:val="27"/>
          <w:lang w:val="en-US"/>
        </w:rPr>
      </w:pPr>
    </w:p>
    <w:p w14:paraId="51AD51BC" w14:textId="5407C3BA" w:rsidR="009B4F31" w:rsidRPr="00896A2E" w:rsidRDefault="00896A2E" w:rsidP="009B4F31">
      <w:pPr>
        <w:ind w:left="0" w:hanging="2"/>
        <w:rPr>
          <w:sz w:val="24"/>
          <w:lang w:val="en-US"/>
        </w:rPr>
      </w:pPr>
      <w:r>
        <w:rPr>
          <w:noProof/>
          <w:lang w:val="uk-UA" w:eastAsia="uk-UA"/>
        </w:rPr>
        <w:drawing>
          <wp:anchor distT="0" distB="0" distL="0" distR="0" simplePos="0" relativeHeight="251711488" behindDoc="0" locked="0" layoutInCell="1" allowOverlap="1" wp14:anchorId="09C6EA79" wp14:editId="3E0F3F06">
            <wp:simplePos x="0" y="0"/>
            <wp:positionH relativeFrom="page">
              <wp:posOffset>5514340</wp:posOffset>
            </wp:positionH>
            <wp:positionV relativeFrom="paragraph">
              <wp:posOffset>405765</wp:posOffset>
            </wp:positionV>
            <wp:extent cx="1374775" cy="1617980"/>
            <wp:effectExtent l="0" t="0" r="0" b="1270"/>
            <wp:wrapTopAndBottom/>
            <wp:docPr id="177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69.jpe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710464" behindDoc="0" locked="0" layoutInCell="1" allowOverlap="1" wp14:anchorId="08D3D315" wp14:editId="50CDE36E">
            <wp:simplePos x="0" y="0"/>
            <wp:positionH relativeFrom="page">
              <wp:posOffset>3907155</wp:posOffset>
            </wp:positionH>
            <wp:positionV relativeFrom="paragraph">
              <wp:posOffset>362585</wp:posOffset>
            </wp:positionV>
            <wp:extent cx="1584960" cy="1578610"/>
            <wp:effectExtent l="0" t="0" r="0" b="2540"/>
            <wp:wrapTopAndBottom/>
            <wp:docPr id="175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8.jpe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251709440" behindDoc="0" locked="0" layoutInCell="1" allowOverlap="1" wp14:anchorId="02B65B46" wp14:editId="054E91F1">
            <wp:simplePos x="0" y="0"/>
            <wp:positionH relativeFrom="page">
              <wp:posOffset>2294255</wp:posOffset>
            </wp:positionH>
            <wp:positionV relativeFrom="paragraph">
              <wp:posOffset>594995</wp:posOffset>
            </wp:positionV>
            <wp:extent cx="1604645" cy="1283970"/>
            <wp:effectExtent l="0" t="0" r="0" b="0"/>
            <wp:wrapTopAndBottom/>
            <wp:docPr id="173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7.jpe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A7">
        <w:rPr>
          <w:noProof/>
          <w:lang w:val="uk-UA" w:eastAsia="uk-UA"/>
        </w:rPr>
        <w:drawing>
          <wp:anchor distT="0" distB="0" distL="0" distR="0" simplePos="0" relativeHeight="251708416" behindDoc="0" locked="0" layoutInCell="1" allowOverlap="1" wp14:anchorId="5FFAB107" wp14:editId="1D5EB9ED">
            <wp:simplePos x="0" y="0"/>
            <wp:positionH relativeFrom="page">
              <wp:posOffset>672465</wp:posOffset>
            </wp:positionH>
            <wp:positionV relativeFrom="paragraph">
              <wp:posOffset>405130</wp:posOffset>
            </wp:positionV>
            <wp:extent cx="1525905" cy="1617980"/>
            <wp:effectExtent l="0" t="0" r="0" b="1270"/>
            <wp:wrapTopAndBottom/>
            <wp:docPr id="171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6.jpe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165F04" wp14:editId="1D48941E">
                <wp:simplePos x="0" y="0"/>
                <wp:positionH relativeFrom="page">
                  <wp:posOffset>2292350</wp:posOffset>
                </wp:positionH>
                <wp:positionV relativeFrom="paragraph">
                  <wp:posOffset>318770</wp:posOffset>
                </wp:positionV>
                <wp:extent cx="6350" cy="162179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0D31" id="Прямоугольник 44" o:spid="_x0000_s1026" style="position:absolute;margin-left:180.5pt;margin-top:25.1pt;width:.5pt;height:127.7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47D639" wp14:editId="332AB45F">
                <wp:simplePos x="0" y="0"/>
                <wp:positionH relativeFrom="page">
                  <wp:posOffset>3898900</wp:posOffset>
                </wp:positionH>
                <wp:positionV relativeFrom="paragraph">
                  <wp:posOffset>318770</wp:posOffset>
                </wp:positionV>
                <wp:extent cx="6350" cy="162179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6637" id="Прямоугольник 42" o:spid="_x0000_s1026" style="position:absolute;margin-left:307pt;margin-top:25.1pt;width:.5pt;height:127.7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" fillcolor="black" stroked="f">
                <w10:wrap anchorx="page"/>
              </v:rect>
            </w:pict>
          </mc:Fallback>
        </mc:AlternateContent>
      </w:r>
      <w:r w:rsidR="009B4F3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F22444" wp14:editId="088D53C0">
                <wp:simplePos x="0" y="0"/>
                <wp:positionH relativeFrom="page">
                  <wp:posOffset>5505450</wp:posOffset>
                </wp:positionH>
                <wp:positionV relativeFrom="paragraph">
                  <wp:posOffset>318770</wp:posOffset>
                </wp:positionV>
                <wp:extent cx="6350" cy="162179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2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1392" id="Прямоугольник 40" o:spid="_x0000_s1026" style="position:absolute;margin-left:433.5pt;margin-top:25.1pt;width:.5pt;height:127.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" fillcolor="black" stroked="f">
                <w10:wrap anchorx="page"/>
              </v:rect>
            </w:pict>
          </mc:Fallback>
        </mc:AlternateContent>
      </w:r>
      <w:sdt>
        <w:sdtPr>
          <w:rPr>
            <w:rFonts w:asciiTheme="majorHAnsi" w:hAnsiTheme="majorHAnsi" w:cstheme="majorHAnsi"/>
            <w:sz w:val="24"/>
            <w:szCs w:val="28"/>
            <w:lang w:val="en-US"/>
          </w:rPr>
          <w:id w:val="-16518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230" w:rsidRPr="00F25DB4">
            <w:rPr>
              <w:rFonts w:ascii="MS Gothic" w:eastAsia="MS Gothic" w:hAnsi="MS Gothic" w:cstheme="majorHAnsi" w:hint="eastAsia"/>
              <w:sz w:val="24"/>
              <w:szCs w:val="28"/>
              <w:lang w:val="en-US"/>
            </w:rPr>
            <w:t>☐</w:t>
          </w:r>
        </w:sdtContent>
      </w:sdt>
      <w:r w:rsidR="009B4F31" w:rsidRPr="00F25DB4">
        <w:rPr>
          <w:rFonts w:ascii="Times New Roman" w:hAnsi="Times New Roman"/>
          <w:sz w:val="20"/>
          <w:lang w:val="en-US"/>
        </w:rPr>
        <w:t xml:space="preserve">  </w:t>
      </w:r>
      <w:r w:rsidR="009B4F31" w:rsidRPr="00F25DB4">
        <w:rPr>
          <w:rFonts w:ascii="Times New Roman" w:hAnsi="Times New Roman"/>
          <w:spacing w:val="-8"/>
          <w:sz w:val="20"/>
          <w:lang w:val="en-US"/>
        </w:rPr>
        <w:t xml:space="preserve"> </w:t>
      </w:r>
      <w:r w:rsidR="00BE7D46">
        <w:rPr>
          <w:sz w:val="24"/>
          <w:lang w:val="en-US"/>
        </w:rPr>
        <w:t>Natur</w:t>
      </w:r>
      <w:r w:rsidR="001E364C">
        <w:rPr>
          <w:sz w:val="24"/>
          <w:lang w:val="en-US"/>
        </w:rPr>
        <w:t>al</w:t>
      </w:r>
    </w:p>
    <w:p w14:paraId="01257DEE" w14:textId="5ABFDDFA" w:rsidR="009B4F31" w:rsidRPr="00F25DB4" w:rsidRDefault="009B4F31" w:rsidP="009B4F31">
      <w:pPr>
        <w:pStyle w:val="affd"/>
        <w:spacing w:before="3"/>
        <w:ind w:left="5" w:hanging="7"/>
        <w:rPr>
          <w:sz w:val="26"/>
          <w:lang w:val="en-US"/>
        </w:rPr>
      </w:pPr>
    </w:p>
    <w:p w14:paraId="165CC4C4" w14:textId="77777777" w:rsidR="009B4F31" w:rsidRPr="00F25DB4" w:rsidRDefault="009B4F31" w:rsidP="009B4F31">
      <w:pPr>
        <w:pStyle w:val="affd"/>
        <w:ind w:hanging="2"/>
        <w:rPr>
          <w:sz w:val="24"/>
          <w:lang w:val="en-US"/>
        </w:rPr>
      </w:pPr>
    </w:p>
    <w:p w14:paraId="19042548" w14:textId="026EA035" w:rsidR="008B7F8A" w:rsidRPr="00F25DB4" w:rsidRDefault="00F449EC" w:rsidP="008B7F8A">
      <w:pPr>
        <w:pStyle w:val="2"/>
        <w:ind w:left="2" w:hanging="4"/>
        <w:jc w:val="center"/>
        <w:rPr>
          <w:rFonts w:cs="Arial"/>
          <w:b w:val="0"/>
          <w:bCs/>
          <w:lang w:val="en-US"/>
        </w:rPr>
      </w:pPr>
      <w:r>
        <w:rPr>
          <w:rStyle w:val="q4iawc"/>
          <w:b w:val="0"/>
          <w:bCs/>
          <w:lang w:val="en-US"/>
        </w:rPr>
        <w:t>Budget</w:t>
      </w:r>
      <w:r w:rsidR="008B7F8A">
        <w:rPr>
          <w:rStyle w:val="q4iawc"/>
          <w:b w:val="0"/>
          <w:bCs/>
          <w:lang w:val="uk-UA"/>
        </w:rPr>
        <w:t xml:space="preserve"> </w:t>
      </w:r>
      <w:r>
        <w:rPr>
          <w:rStyle w:val="q4iawc"/>
          <w:b w:val="0"/>
          <w:bCs/>
          <w:lang w:val="en-US"/>
        </w:rPr>
        <w:t>and</w:t>
      </w:r>
      <w:r w:rsidR="008B7F8A">
        <w:rPr>
          <w:rStyle w:val="q4iawc"/>
          <w:b w:val="0"/>
          <w:bCs/>
          <w:lang w:val="uk-UA"/>
        </w:rPr>
        <w:t xml:space="preserve"> </w:t>
      </w:r>
      <w:r>
        <w:rPr>
          <w:rStyle w:val="q4iawc"/>
          <w:b w:val="0"/>
          <w:bCs/>
          <w:lang w:val="en-US"/>
        </w:rPr>
        <w:t>deadline</w:t>
      </w:r>
      <w:r w:rsidR="00007237">
        <w:rPr>
          <w:rStyle w:val="q4iawc"/>
          <w:b w:val="0"/>
          <w:bCs/>
          <w:lang w:val="en-US"/>
        </w:rPr>
        <w:t>s</w:t>
      </w:r>
    </w:p>
    <w:tbl>
      <w:tblPr>
        <w:tblW w:w="10178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5528"/>
      </w:tblGrid>
      <w:tr w:rsidR="008B7F8A" w:rsidRPr="00BE16CA" w14:paraId="01EFB4EC" w14:textId="77777777" w:rsidTr="00913C63">
        <w:trPr>
          <w:trHeight w:val="1134"/>
        </w:trPr>
        <w:tc>
          <w:tcPr>
            <w:tcW w:w="4650" w:type="dxa"/>
            <w:shd w:val="clear" w:color="auto" w:fill="auto"/>
            <w:vAlign w:val="center"/>
          </w:tcPr>
          <w:p w14:paraId="4F16F646" w14:textId="1E4C7A58" w:rsidR="008B7F8A" w:rsidRPr="00913C63" w:rsidRDefault="00196765" w:rsidP="00196765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 xml:space="preserve">Specify </w:t>
            </w:r>
            <w:r w:rsidR="00B53E6E">
              <w:rPr>
                <w:rStyle w:val="q4iawc"/>
                <w:sz w:val="24"/>
                <w:szCs w:val="24"/>
                <w:lang w:val="en-US"/>
              </w:rPr>
              <w:t xml:space="preserve">a </w:t>
            </w:r>
            <w:r w:rsidR="00BF30AD" w:rsidRPr="00BF30AD">
              <w:rPr>
                <w:rStyle w:val="q4iawc"/>
                <w:sz w:val="24"/>
                <w:szCs w:val="24"/>
                <w:lang w:val="en-US"/>
              </w:rPr>
              <w:t xml:space="preserve">lower and </w:t>
            </w:r>
            <w:r w:rsidR="00B53E6E">
              <w:rPr>
                <w:rStyle w:val="q4iawc"/>
                <w:sz w:val="24"/>
                <w:szCs w:val="24"/>
                <w:lang w:val="en-US"/>
              </w:rPr>
              <w:t>an upper bound</w:t>
            </w:r>
            <w:r w:rsidR="00BF30AD" w:rsidRPr="00BF30AD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 w:rsidR="00BF30AD">
              <w:rPr>
                <w:rStyle w:val="q4iawc"/>
                <w:sz w:val="24"/>
                <w:szCs w:val="24"/>
                <w:lang w:val="en-US"/>
              </w:rPr>
              <w:t>to</w:t>
            </w:r>
            <w:r w:rsidR="00BF30AD" w:rsidRPr="00BF30AD">
              <w:rPr>
                <w:rStyle w:val="q4iawc"/>
                <w:sz w:val="24"/>
                <w:szCs w:val="24"/>
                <w:lang w:val="en-US"/>
              </w:rPr>
              <w:t xml:space="preserve"> the estimated </w:t>
            </w:r>
            <w:r w:rsidR="00BF30AD">
              <w:rPr>
                <w:rStyle w:val="q4iawc"/>
                <w:sz w:val="24"/>
                <w:szCs w:val="24"/>
                <w:lang w:val="en-US"/>
              </w:rPr>
              <w:t>budget</w:t>
            </w:r>
            <w:r w:rsidR="00BF30AD" w:rsidRPr="00BF30AD">
              <w:rPr>
                <w:rStyle w:val="q4iawc"/>
                <w:sz w:val="24"/>
                <w:szCs w:val="24"/>
                <w:lang w:val="en-US"/>
              </w:rPr>
              <w:t xml:space="preserve"> </w:t>
            </w:r>
            <w:r w:rsidR="00BF30AD">
              <w:rPr>
                <w:rStyle w:val="q4iawc"/>
                <w:sz w:val="24"/>
                <w:szCs w:val="24"/>
                <w:lang w:val="en-US"/>
              </w:rPr>
              <w:t>for</w:t>
            </w:r>
            <w:r w:rsidR="00BF30AD" w:rsidRPr="00BF30AD">
              <w:rPr>
                <w:rStyle w:val="q4iawc"/>
                <w:sz w:val="24"/>
                <w:szCs w:val="24"/>
                <w:lang w:val="en-US"/>
              </w:rPr>
              <w:t xml:space="preserve"> developing the logo/banner/</w:t>
            </w:r>
            <w:r w:rsidR="00BF30AD">
              <w:rPr>
                <w:rStyle w:val="q4iawc"/>
                <w:sz w:val="24"/>
                <w:szCs w:val="24"/>
                <w:lang w:val="en-US"/>
              </w:rPr>
              <w:t>illustration</w:t>
            </w:r>
          </w:p>
        </w:tc>
        <w:tc>
          <w:tcPr>
            <w:tcW w:w="5528" w:type="dxa"/>
            <w:shd w:val="clear" w:color="auto" w:fill="auto"/>
          </w:tcPr>
          <w:p w14:paraId="3EF2C155" w14:textId="77777777" w:rsidR="008B7F8A" w:rsidRPr="00BF30AD" w:rsidRDefault="008B7F8A" w:rsidP="00FC28D2">
            <w:pPr>
              <w:autoSpaceDE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  <w:lang w:val="en-US"/>
              </w:rPr>
            </w:pPr>
          </w:p>
        </w:tc>
      </w:tr>
      <w:tr w:rsidR="008B7F8A" w:rsidRPr="00BE16CA" w14:paraId="1C30E789" w14:textId="77777777" w:rsidTr="00913C63">
        <w:trPr>
          <w:trHeight w:val="1134"/>
        </w:trPr>
        <w:tc>
          <w:tcPr>
            <w:tcW w:w="4650" w:type="dxa"/>
            <w:shd w:val="clear" w:color="auto" w:fill="auto"/>
            <w:vAlign w:val="center"/>
          </w:tcPr>
          <w:p w14:paraId="7501B47E" w14:textId="148CA46F" w:rsidR="008B7F8A" w:rsidRPr="00913C63" w:rsidRDefault="00263AE1" w:rsidP="00141125">
            <w:pPr>
              <w:spacing w:after="0" w:line="240" w:lineRule="auto"/>
              <w:ind w:left="0" w:hanging="2"/>
              <w:rPr>
                <w:rStyle w:val="q4iawc"/>
                <w:sz w:val="24"/>
                <w:szCs w:val="24"/>
                <w:lang w:val="uk-UA"/>
              </w:rPr>
            </w:pPr>
            <w:r>
              <w:rPr>
                <w:rStyle w:val="q4iawc"/>
                <w:sz w:val="24"/>
                <w:szCs w:val="24"/>
                <w:lang w:val="en-US"/>
              </w:rPr>
              <w:t xml:space="preserve">Specify </w:t>
            </w:r>
            <w:r w:rsidR="00141125">
              <w:rPr>
                <w:rStyle w:val="q4iawc"/>
                <w:sz w:val="24"/>
                <w:szCs w:val="24"/>
                <w:lang w:val="en-US"/>
              </w:rPr>
              <w:t>a</w:t>
            </w:r>
            <w:r>
              <w:rPr>
                <w:rStyle w:val="q4iawc"/>
                <w:sz w:val="24"/>
                <w:szCs w:val="24"/>
                <w:lang w:val="en-US"/>
              </w:rPr>
              <w:t xml:space="preserve"> desired delivery deadline for </w:t>
            </w:r>
            <w:r w:rsidR="007C3EA1">
              <w:rPr>
                <w:rStyle w:val="q4iawc"/>
                <w:sz w:val="24"/>
                <w:szCs w:val="24"/>
                <w:lang w:val="en-US"/>
              </w:rPr>
              <w:t xml:space="preserve">the </w:t>
            </w:r>
            <w:r>
              <w:rPr>
                <w:rStyle w:val="q4iawc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5528" w:type="dxa"/>
            <w:shd w:val="clear" w:color="auto" w:fill="auto"/>
          </w:tcPr>
          <w:p w14:paraId="5D763DE2" w14:textId="77777777" w:rsidR="008B7F8A" w:rsidRPr="00263AE1" w:rsidRDefault="008B7F8A" w:rsidP="00FC28D2">
            <w:pPr>
              <w:autoSpaceDE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  <w:lang w:val="en-US"/>
              </w:rPr>
            </w:pPr>
          </w:p>
        </w:tc>
      </w:tr>
    </w:tbl>
    <w:p w14:paraId="03FC1568" w14:textId="1FF131F7" w:rsidR="008B7F8A" w:rsidRPr="007434C3" w:rsidRDefault="00D07C36" w:rsidP="003917F7">
      <w:pPr>
        <w:pStyle w:val="2"/>
        <w:ind w:leftChars="0" w:firstLineChars="0"/>
        <w:jc w:val="center"/>
        <w:rPr>
          <w:rFonts w:cs="Arial"/>
          <w:b w:val="0"/>
          <w:bCs/>
        </w:rPr>
      </w:pPr>
      <w:r>
        <w:rPr>
          <w:rStyle w:val="q4iawc"/>
          <w:b w:val="0"/>
          <w:bCs/>
          <w:lang w:val="en-US"/>
        </w:rPr>
        <w:t>Additional information</w:t>
      </w:r>
    </w:p>
    <w:tbl>
      <w:tblPr>
        <w:tblW w:w="978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528"/>
      </w:tblGrid>
      <w:tr w:rsidR="008B7F8A" w:rsidRPr="00BE16CA" w14:paraId="235E25A9" w14:textId="77777777" w:rsidTr="00FC28D2">
        <w:trPr>
          <w:trHeight w:val="1134"/>
        </w:trPr>
        <w:tc>
          <w:tcPr>
            <w:tcW w:w="4253" w:type="dxa"/>
            <w:shd w:val="clear" w:color="auto" w:fill="auto"/>
            <w:vAlign w:val="center"/>
          </w:tcPr>
          <w:p w14:paraId="78CDE589" w14:textId="4E5BDA1B" w:rsidR="008B7F8A" w:rsidRPr="00B25E9C" w:rsidRDefault="00D07C36" w:rsidP="00E555FF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24"/>
                <w:szCs w:val="24"/>
                <w:lang w:val="uk-UA"/>
              </w:rPr>
            </w:pPr>
            <w:r>
              <w:rPr>
                <w:rStyle w:val="q4iawc"/>
                <w:rFonts w:asciiTheme="majorHAnsi" w:hAnsiTheme="majorHAnsi" w:cstheme="majorHAnsi"/>
                <w:sz w:val="24"/>
                <w:szCs w:val="24"/>
                <w:lang w:val="en-US"/>
              </w:rPr>
              <w:t>Any information that will aid us in our work on the project</w:t>
            </w:r>
          </w:p>
        </w:tc>
        <w:tc>
          <w:tcPr>
            <w:tcW w:w="5528" w:type="dxa"/>
            <w:shd w:val="clear" w:color="auto" w:fill="auto"/>
          </w:tcPr>
          <w:p w14:paraId="0DEB9FCD" w14:textId="77777777" w:rsidR="008B7F8A" w:rsidRPr="00D07C36" w:rsidRDefault="008B7F8A" w:rsidP="00FC28D2">
            <w:pPr>
              <w:autoSpaceDE w:val="0"/>
              <w:spacing w:after="0" w:line="240" w:lineRule="auto"/>
              <w:ind w:left="0" w:hanging="2"/>
              <w:rPr>
                <w:rFonts w:cs="Verdana"/>
                <w:sz w:val="24"/>
                <w:szCs w:val="24"/>
                <w:lang w:val="en-US"/>
              </w:rPr>
            </w:pPr>
          </w:p>
        </w:tc>
      </w:tr>
    </w:tbl>
    <w:p w14:paraId="0248DAB1" w14:textId="77777777" w:rsidR="00B93E81" w:rsidRPr="00D07C36" w:rsidRDefault="00B93E81" w:rsidP="00B93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sz w:val="28"/>
          <w:szCs w:val="28"/>
          <w:lang w:val="en-US"/>
        </w:rPr>
      </w:pPr>
    </w:p>
    <w:p w14:paraId="515A4CC6" w14:textId="57A8E6E7" w:rsidR="00913C63" w:rsidRPr="00F449EC" w:rsidRDefault="00F449EC" w:rsidP="00913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completing the brief please send it to address</w:t>
      </w:r>
      <w:r w:rsidR="00913C63" w:rsidRPr="00F449EC">
        <w:rPr>
          <w:sz w:val="28"/>
          <w:szCs w:val="28"/>
          <w:lang w:val="en-US"/>
        </w:rPr>
        <w:t xml:space="preserve"> </w:t>
      </w:r>
    </w:p>
    <w:p w14:paraId="104027FE" w14:textId="77777777" w:rsidR="00913C63" w:rsidRPr="00F449EC" w:rsidRDefault="00B30119" w:rsidP="00913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Style w:val="afa"/>
          <w:sz w:val="28"/>
          <w:szCs w:val="28"/>
          <w:lang w:val="en-US"/>
        </w:rPr>
      </w:pPr>
      <w:hyperlink r:id="rId73" w:history="1">
        <w:r w:rsidR="00913C63" w:rsidRPr="00F449EC">
          <w:rPr>
            <w:rStyle w:val="afa"/>
            <w:sz w:val="28"/>
            <w:szCs w:val="28"/>
            <w:lang w:val="en-US"/>
          </w:rPr>
          <w:t>sale@web-designing.top</w:t>
        </w:r>
      </w:hyperlink>
    </w:p>
    <w:p w14:paraId="084AE982" w14:textId="298B56A5" w:rsidR="00913C63" w:rsidRPr="00F50396" w:rsidRDefault="00243FB4" w:rsidP="00913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sz w:val="28"/>
          <w:szCs w:val="28"/>
          <w:lang w:val="en-US"/>
        </w:rPr>
      </w:pPr>
      <w:r>
        <w:rPr>
          <w:rStyle w:val="q4iawc"/>
          <w:sz w:val="28"/>
          <w:szCs w:val="28"/>
          <w:lang w:val="en-US"/>
        </w:rPr>
        <w:t>Y</w:t>
      </w:r>
      <w:r w:rsidR="00F50396">
        <w:rPr>
          <w:rStyle w:val="q4iawc"/>
          <w:sz w:val="28"/>
          <w:szCs w:val="28"/>
          <w:lang w:val="en-US"/>
        </w:rPr>
        <w:t xml:space="preserve">ou </w:t>
      </w:r>
      <w:r w:rsidR="009622DA">
        <w:rPr>
          <w:rStyle w:val="q4iawc"/>
          <w:sz w:val="28"/>
          <w:szCs w:val="28"/>
          <w:lang w:val="en-US"/>
        </w:rPr>
        <w:t>may</w:t>
      </w:r>
      <w:r w:rsidR="00F50396">
        <w:rPr>
          <w:rStyle w:val="q4iawc"/>
          <w:sz w:val="28"/>
          <w:szCs w:val="28"/>
          <w:lang w:val="en-US"/>
        </w:rPr>
        <w:t xml:space="preserve"> attach </w:t>
      </w:r>
      <w:r w:rsidR="00AE2914">
        <w:rPr>
          <w:rStyle w:val="q4iawc"/>
          <w:sz w:val="28"/>
          <w:szCs w:val="28"/>
          <w:lang w:val="en-US"/>
        </w:rPr>
        <w:t xml:space="preserve">other </w:t>
      </w:r>
      <w:r w:rsidR="00F50396">
        <w:rPr>
          <w:rStyle w:val="q4iawc"/>
          <w:sz w:val="28"/>
          <w:szCs w:val="28"/>
          <w:lang w:val="en-US"/>
        </w:rPr>
        <w:t xml:space="preserve">files and documents to </w:t>
      </w:r>
      <w:r w:rsidR="008B08CE">
        <w:rPr>
          <w:rStyle w:val="q4iawc"/>
          <w:sz w:val="28"/>
          <w:szCs w:val="28"/>
          <w:lang w:val="en-US"/>
        </w:rPr>
        <w:t>your</w:t>
      </w:r>
      <w:r w:rsidR="00F50396">
        <w:rPr>
          <w:rStyle w:val="q4iawc"/>
          <w:sz w:val="28"/>
          <w:szCs w:val="28"/>
          <w:lang w:val="en-US"/>
        </w:rPr>
        <w:t xml:space="preserve"> </w:t>
      </w:r>
      <w:r w:rsidR="001A3A62">
        <w:rPr>
          <w:rStyle w:val="q4iawc"/>
          <w:sz w:val="28"/>
          <w:szCs w:val="28"/>
          <w:lang w:val="en-US"/>
        </w:rPr>
        <w:t>message</w:t>
      </w:r>
      <w:r>
        <w:rPr>
          <w:rStyle w:val="q4iawc"/>
          <w:sz w:val="28"/>
          <w:szCs w:val="28"/>
          <w:lang w:val="en-US"/>
        </w:rPr>
        <w:t xml:space="preserve"> if ne</w:t>
      </w:r>
      <w:r w:rsidR="00B7164E">
        <w:rPr>
          <w:rStyle w:val="q4iawc"/>
          <w:sz w:val="28"/>
          <w:szCs w:val="28"/>
          <w:lang w:val="en-US"/>
        </w:rPr>
        <w:t>eded</w:t>
      </w:r>
      <w:r w:rsidR="00913C63">
        <w:rPr>
          <w:rStyle w:val="q4iawc"/>
          <w:sz w:val="28"/>
          <w:szCs w:val="28"/>
          <w:lang w:val="uk-UA"/>
        </w:rPr>
        <w:t>.</w:t>
      </w:r>
    </w:p>
    <w:p w14:paraId="638C8CA3" w14:textId="77777777" w:rsidR="009455C3" w:rsidRPr="00F50396" w:rsidRDefault="009455C3" w:rsidP="003917F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/>
        <w:ind w:leftChars="0" w:left="0" w:firstLineChars="0" w:firstLine="0"/>
        <w:rPr>
          <w:rFonts w:ascii="Cambria" w:eastAsia="Cambria" w:hAnsi="Cambria" w:cs="Cambria"/>
          <w:b/>
          <w:sz w:val="32"/>
          <w:szCs w:val="32"/>
          <w:lang w:val="en-US"/>
        </w:rPr>
      </w:pPr>
    </w:p>
    <w:sectPr w:rsidR="009455C3" w:rsidRPr="00F50396">
      <w:headerReference w:type="first" r:id="rId74"/>
      <w:pgSz w:w="11906" w:h="16838"/>
      <w:pgMar w:top="453" w:right="1134" w:bottom="284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C484" w14:textId="77777777" w:rsidR="00B30119" w:rsidRDefault="00B301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FC4758" w14:textId="77777777" w:rsidR="00B30119" w:rsidRDefault="00B301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CC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6F92" w14:textId="77777777" w:rsidR="00B30119" w:rsidRDefault="00B301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84023C" w14:textId="77777777" w:rsidR="00B30119" w:rsidRDefault="00B301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20BA" w14:textId="77777777" w:rsidR="009455C3" w:rsidRDefault="009455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3B04"/>
    <w:multiLevelType w:val="multilevel"/>
    <w:tmpl w:val="95A2F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0C86758"/>
    <w:multiLevelType w:val="multilevel"/>
    <w:tmpl w:val="CAAEF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C3"/>
    <w:rsid w:val="00007237"/>
    <w:rsid w:val="00013BF6"/>
    <w:rsid w:val="00014164"/>
    <w:rsid w:val="00017EE8"/>
    <w:rsid w:val="000244C8"/>
    <w:rsid w:val="00030798"/>
    <w:rsid w:val="00032895"/>
    <w:rsid w:val="00034123"/>
    <w:rsid w:val="00034311"/>
    <w:rsid w:val="00035845"/>
    <w:rsid w:val="00035932"/>
    <w:rsid w:val="00036956"/>
    <w:rsid w:val="00037B7C"/>
    <w:rsid w:val="00051D1D"/>
    <w:rsid w:val="00051FCA"/>
    <w:rsid w:val="00055061"/>
    <w:rsid w:val="0005569A"/>
    <w:rsid w:val="00055901"/>
    <w:rsid w:val="0005648A"/>
    <w:rsid w:val="0006082E"/>
    <w:rsid w:val="0006766D"/>
    <w:rsid w:val="000934DC"/>
    <w:rsid w:val="000A03D0"/>
    <w:rsid w:val="000A43FE"/>
    <w:rsid w:val="000A7A6B"/>
    <w:rsid w:val="000B6436"/>
    <w:rsid w:val="000C22C9"/>
    <w:rsid w:val="000C680F"/>
    <w:rsid w:val="000D3655"/>
    <w:rsid w:val="000E253C"/>
    <w:rsid w:val="000E2C4A"/>
    <w:rsid w:val="000E340E"/>
    <w:rsid w:val="000E3C59"/>
    <w:rsid w:val="000E64C2"/>
    <w:rsid w:val="000F10A0"/>
    <w:rsid w:val="000F151F"/>
    <w:rsid w:val="000F2644"/>
    <w:rsid w:val="000F30FB"/>
    <w:rsid w:val="00121E9C"/>
    <w:rsid w:val="00123B07"/>
    <w:rsid w:val="00125E5A"/>
    <w:rsid w:val="00126E90"/>
    <w:rsid w:val="00131462"/>
    <w:rsid w:val="00132458"/>
    <w:rsid w:val="00135E45"/>
    <w:rsid w:val="00136B20"/>
    <w:rsid w:val="00141125"/>
    <w:rsid w:val="00141E4C"/>
    <w:rsid w:val="001429AB"/>
    <w:rsid w:val="001429CE"/>
    <w:rsid w:val="0015047C"/>
    <w:rsid w:val="00152F38"/>
    <w:rsid w:val="00155729"/>
    <w:rsid w:val="00170420"/>
    <w:rsid w:val="00174806"/>
    <w:rsid w:val="00183470"/>
    <w:rsid w:val="00190A06"/>
    <w:rsid w:val="00193D48"/>
    <w:rsid w:val="00196175"/>
    <w:rsid w:val="00196765"/>
    <w:rsid w:val="00196C45"/>
    <w:rsid w:val="001A1DF3"/>
    <w:rsid w:val="001A3A62"/>
    <w:rsid w:val="001A46DA"/>
    <w:rsid w:val="001A478B"/>
    <w:rsid w:val="001B1533"/>
    <w:rsid w:val="001B4803"/>
    <w:rsid w:val="001B4DF4"/>
    <w:rsid w:val="001C47F5"/>
    <w:rsid w:val="001D05F6"/>
    <w:rsid w:val="001D2250"/>
    <w:rsid w:val="001D5415"/>
    <w:rsid w:val="001D617E"/>
    <w:rsid w:val="001D6343"/>
    <w:rsid w:val="001E0F20"/>
    <w:rsid w:val="001E2DEE"/>
    <w:rsid w:val="001E364C"/>
    <w:rsid w:val="001F1296"/>
    <w:rsid w:val="001F1414"/>
    <w:rsid w:val="001F3C1C"/>
    <w:rsid w:val="001F7337"/>
    <w:rsid w:val="00203C58"/>
    <w:rsid w:val="0021407E"/>
    <w:rsid w:val="002236DC"/>
    <w:rsid w:val="0022709F"/>
    <w:rsid w:val="00230BA8"/>
    <w:rsid w:val="00243242"/>
    <w:rsid w:val="00243783"/>
    <w:rsid w:val="00243FB4"/>
    <w:rsid w:val="00245384"/>
    <w:rsid w:val="00252B68"/>
    <w:rsid w:val="0025348E"/>
    <w:rsid w:val="00261156"/>
    <w:rsid w:val="00263747"/>
    <w:rsid w:val="00263AE1"/>
    <w:rsid w:val="0026772B"/>
    <w:rsid w:val="002717F0"/>
    <w:rsid w:val="0028030F"/>
    <w:rsid w:val="00283A07"/>
    <w:rsid w:val="002857A5"/>
    <w:rsid w:val="00293966"/>
    <w:rsid w:val="00294E76"/>
    <w:rsid w:val="00295B79"/>
    <w:rsid w:val="002A6715"/>
    <w:rsid w:val="002B096F"/>
    <w:rsid w:val="002C36F6"/>
    <w:rsid w:val="002D1018"/>
    <w:rsid w:val="002E5084"/>
    <w:rsid w:val="002E6008"/>
    <w:rsid w:val="002F17B3"/>
    <w:rsid w:val="002F268D"/>
    <w:rsid w:val="00303E3D"/>
    <w:rsid w:val="00313E84"/>
    <w:rsid w:val="00330FB8"/>
    <w:rsid w:val="003432A7"/>
    <w:rsid w:val="00350ACA"/>
    <w:rsid w:val="00355A64"/>
    <w:rsid w:val="0036141D"/>
    <w:rsid w:val="003623DA"/>
    <w:rsid w:val="00372D96"/>
    <w:rsid w:val="0037414D"/>
    <w:rsid w:val="003746AA"/>
    <w:rsid w:val="003805CD"/>
    <w:rsid w:val="00380AD2"/>
    <w:rsid w:val="003848FD"/>
    <w:rsid w:val="0039132A"/>
    <w:rsid w:val="003917F7"/>
    <w:rsid w:val="00395488"/>
    <w:rsid w:val="003A02F7"/>
    <w:rsid w:val="003A5C46"/>
    <w:rsid w:val="003B02A5"/>
    <w:rsid w:val="003B06B2"/>
    <w:rsid w:val="003C4765"/>
    <w:rsid w:val="003C54EB"/>
    <w:rsid w:val="003D629E"/>
    <w:rsid w:val="003D6521"/>
    <w:rsid w:val="003E133B"/>
    <w:rsid w:val="003E28F4"/>
    <w:rsid w:val="003E5D04"/>
    <w:rsid w:val="003E6ED5"/>
    <w:rsid w:val="003F06DD"/>
    <w:rsid w:val="00403625"/>
    <w:rsid w:val="0040535C"/>
    <w:rsid w:val="0041173C"/>
    <w:rsid w:val="00412EDA"/>
    <w:rsid w:val="00436D18"/>
    <w:rsid w:val="004423F4"/>
    <w:rsid w:val="00447E70"/>
    <w:rsid w:val="00462DF1"/>
    <w:rsid w:val="0048074C"/>
    <w:rsid w:val="00481439"/>
    <w:rsid w:val="00484CD7"/>
    <w:rsid w:val="00484F2C"/>
    <w:rsid w:val="0048570B"/>
    <w:rsid w:val="00485DC1"/>
    <w:rsid w:val="0049077E"/>
    <w:rsid w:val="0049371E"/>
    <w:rsid w:val="004942B9"/>
    <w:rsid w:val="004B1E83"/>
    <w:rsid w:val="004B6CB6"/>
    <w:rsid w:val="004C08D7"/>
    <w:rsid w:val="004C2A42"/>
    <w:rsid w:val="004D1E91"/>
    <w:rsid w:val="004D53E1"/>
    <w:rsid w:val="004E5E35"/>
    <w:rsid w:val="004E6E00"/>
    <w:rsid w:val="004F0A6B"/>
    <w:rsid w:val="004F6588"/>
    <w:rsid w:val="005059DE"/>
    <w:rsid w:val="00510642"/>
    <w:rsid w:val="00512056"/>
    <w:rsid w:val="0051535A"/>
    <w:rsid w:val="00515C4A"/>
    <w:rsid w:val="005203DB"/>
    <w:rsid w:val="005217BE"/>
    <w:rsid w:val="00522C20"/>
    <w:rsid w:val="00523380"/>
    <w:rsid w:val="005272E0"/>
    <w:rsid w:val="00534B5B"/>
    <w:rsid w:val="00535CDA"/>
    <w:rsid w:val="0054033B"/>
    <w:rsid w:val="005466BA"/>
    <w:rsid w:val="00562A28"/>
    <w:rsid w:val="005642F8"/>
    <w:rsid w:val="005666CD"/>
    <w:rsid w:val="00571958"/>
    <w:rsid w:val="00574589"/>
    <w:rsid w:val="005765A4"/>
    <w:rsid w:val="00585A00"/>
    <w:rsid w:val="005947F9"/>
    <w:rsid w:val="005A07DB"/>
    <w:rsid w:val="005B02D2"/>
    <w:rsid w:val="005B0AFE"/>
    <w:rsid w:val="005C27C6"/>
    <w:rsid w:val="005C4700"/>
    <w:rsid w:val="005C58C1"/>
    <w:rsid w:val="005C5971"/>
    <w:rsid w:val="005C626D"/>
    <w:rsid w:val="005D1176"/>
    <w:rsid w:val="005D6B64"/>
    <w:rsid w:val="005D707A"/>
    <w:rsid w:val="005E1A8B"/>
    <w:rsid w:val="005F1FCF"/>
    <w:rsid w:val="005F6841"/>
    <w:rsid w:val="00605F99"/>
    <w:rsid w:val="006064EE"/>
    <w:rsid w:val="00606833"/>
    <w:rsid w:val="00621432"/>
    <w:rsid w:val="00627E3B"/>
    <w:rsid w:val="00631094"/>
    <w:rsid w:val="00632324"/>
    <w:rsid w:val="00651044"/>
    <w:rsid w:val="00651613"/>
    <w:rsid w:val="00652E25"/>
    <w:rsid w:val="00653CE7"/>
    <w:rsid w:val="0066398D"/>
    <w:rsid w:val="00671386"/>
    <w:rsid w:val="00675207"/>
    <w:rsid w:val="0068764C"/>
    <w:rsid w:val="00694BD8"/>
    <w:rsid w:val="006972F6"/>
    <w:rsid w:val="006A2C96"/>
    <w:rsid w:val="006A46AE"/>
    <w:rsid w:val="006A646E"/>
    <w:rsid w:val="006B4A09"/>
    <w:rsid w:val="006B5AC5"/>
    <w:rsid w:val="006B5D48"/>
    <w:rsid w:val="006C2363"/>
    <w:rsid w:val="006D61CA"/>
    <w:rsid w:val="006D6F33"/>
    <w:rsid w:val="006E21FC"/>
    <w:rsid w:val="006E2880"/>
    <w:rsid w:val="006E2E0F"/>
    <w:rsid w:val="006E381A"/>
    <w:rsid w:val="006E72D1"/>
    <w:rsid w:val="006E7C30"/>
    <w:rsid w:val="006F4176"/>
    <w:rsid w:val="006F5C47"/>
    <w:rsid w:val="006F7230"/>
    <w:rsid w:val="00700350"/>
    <w:rsid w:val="00701AD4"/>
    <w:rsid w:val="00716293"/>
    <w:rsid w:val="00720B09"/>
    <w:rsid w:val="00721DF8"/>
    <w:rsid w:val="0072290F"/>
    <w:rsid w:val="00726115"/>
    <w:rsid w:val="00726C88"/>
    <w:rsid w:val="007279A4"/>
    <w:rsid w:val="007305E3"/>
    <w:rsid w:val="007335DC"/>
    <w:rsid w:val="00740900"/>
    <w:rsid w:val="00753ED2"/>
    <w:rsid w:val="00754F2D"/>
    <w:rsid w:val="00760DFF"/>
    <w:rsid w:val="0076227C"/>
    <w:rsid w:val="00765A79"/>
    <w:rsid w:val="0077478D"/>
    <w:rsid w:val="00783A9F"/>
    <w:rsid w:val="007947B4"/>
    <w:rsid w:val="00796C19"/>
    <w:rsid w:val="007A1F0E"/>
    <w:rsid w:val="007A74CA"/>
    <w:rsid w:val="007B7BA0"/>
    <w:rsid w:val="007C3EA1"/>
    <w:rsid w:val="007C58E6"/>
    <w:rsid w:val="007C78E3"/>
    <w:rsid w:val="007C7B6D"/>
    <w:rsid w:val="007D6E86"/>
    <w:rsid w:val="007F750A"/>
    <w:rsid w:val="00802955"/>
    <w:rsid w:val="00802DEA"/>
    <w:rsid w:val="00805283"/>
    <w:rsid w:val="00805FAD"/>
    <w:rsid w:val="00811128"/>
    <w:rsid w:val="00815439"/>
    <w:rsid w:val="008164FD"/>
    <w:rsid w:val="008213A7"/>
    <w:rsid w:val="008247ED"/>
    <w:rsid w:val="008274CD"/>
    <w:rsid w:val="00847160"/>
    <w:rsid w:val="00857523"/>
    <w:rsid w:val="00860FDE"/>
    <w:rsid w:val="00865D54"/>
    <w:rsid w:val="00866C04"/>
    <w:rsid w:val="00866F41"/>
    <w:rsid w:val="00877BC8"/>
    <w:rsid w:val="00882566"/>
    <w:rsid w:val="00883122"/>
    <w:rsid w:val="00883236"/>
    <w:rsid w:val="00890598"/>
    <w:rsid w:val="00890E5E"/>
    <w:rsid w:val="0089271E"/>
    <w:rsid w:val="00896A2E"/>
    <w:rsid w:val="008A3EE7"/>
    <w:rsid w:val="008B08CE"/>
    <w:rsid w:val="008B53A9"/>
    <w:rsid w:val="008B7F8A"/>
    <w:rsid w:val="008C0584"/>
    <w:rsid w:val="008C294A"/>
    <w:rsid w:val="008C4B18"/>
    <w:rsid w:val="008C70A7"/>
    <w:rsid w:val="008E486F"/>
    <w:rsid w:val="008E691A"/>
    <w:rsid w:val="008F671C"/>
    <w:rsid w:val="008F750B"/>
    <w:rsid w:val="0090276B"/>
    <w:rsid w:val="009046B6"/>
    <w:rsid w:val="00913C63"/>
    <w:rsid w:val="00915C2A"/>
    <w:rsid w:val="0093789B"/>
    <w:rsid w:val="00944D00"/>
    <w:rsid w:val="00944D74"/>
    <w:rsid w:val="009455C3"/>
    <w:rsid w:val="00945BE5"/>
    <w:rsid w:val="00950D4F"/>
    <w:rsid w:val="00957808"/>
    <w:rsid w:val="00960977"/>
    <w:rsid w:val="00961C96"/>
    <w:rsid w:val="009622DA"/>
    <w:rsid w:val="00964615"/>
    <w:rsid w:val="009667D3"/>
    <w:rsid w:val="009674E7"/>
    <w:rsid w:val="009712A0"/>
    <w:rsid w:val="009742FB"/>
    <w:rsid w:val="009848BD"/>
    <w:rsid w:val="00990307"/>
    <w:rsid w:val="00995B5D"/>
    <w:rsid w:val="009A100E"/>
    <w:rsid w:val="009A20E2"/>
    <w:rsid w:val="009A75CC"/>
    <w:rsid w:val="009B3FA8"/>
    <w:rsid w:val="009B4F31"/>
    <w:rsid w:val="009C44B3"/>
    <w:rsid w:val="009D6C63"/>
    <w:rsid w:val="009E0C81"/>
    <w:rsid w:val="009E156C"/>
    <w:rsid w:val="009E2455"/>
    <w:rsid w:val="009E27E5"/>
    <w:rsid w:val="009E3686"/>
    <w:rsid w:val="009E6519"/>
    <w:rsid w:val="009F3B74"/>
    <w:rsid w:val="009F4BD3"/>
    <w:rsid w:val="009F7CEF"/>
    <w:rsid w:val="00A03006"/>
    <w:rsid w:val="00A2157E"/>
    <w:rsid w:val="00A22918"/>
    <w:rsid w:val="00A235A0"/>
    <w:rsid w:val="00A24AC4"/>
    <w:rsid w:val="00A43C28"/>
    <w:rsid w:val="00A43F1C"/>
    <w:rsid w:val="00A44F22"/>
    <w:rsid w:val="00A56ED5"/>
    <w:rsid w:val="00A57B7F"/>
    <w:rsid w:val="00A6083A"/>
    <w:rsid w:val="00A72E5A"/>
    <w:rsid w:val="00A750C4"/>
    <w:rsid w:val="00A7582C"/>
    <w:rsid w:val="00A82F09"/>
    <w:rsid w:val="00A833E0"/>
    <w:rsid w:val="00A859E1"/>
    <w:rsid w:val="00A95EBA"/>
    <w:rsid w:val="00A97020"/>
    <w:rsid w:val="00AB14BF"/>
    <w:rsid w:val="00AB1F77"/>
    <w:rsid w:val="00AB2205"/>
    <w:rsid w:val="00AB4312"/>
    <w:rsid w:val="00AB782A"/>
    <w:rsid w:val="00AC0651"/>
    <w:rsid w:val="00AC21DB"/>
    <w:rsid w:val="00AC37DD"/>
    <w:rsid w:val="00AC42DD"/>
    <w:rsid w:val="00AC6591"/>
    <w:rsid w:val="00AD6232"/>
    <w:rsid w:val="00AE2914"/>
    <w:rsid w:val="00AE4162"/>
    <w:rsid w:val="00AE6C6F"/>
    <w:rsid w:val="00AE77E7"/>
    <w:rsid w:val="00AF2629"/>
    <w:rsid w:val="00AF63E3"/>
    <w:rsid w:val="00B01B83"/>
    <w:rsid w:val="00B0302C"/>
    <w:rsid w:val="00B036D4"/>
    <w:rsid w:val="00B03D99"/>
    <w:rsid w:val="00B06B8A"/>
    <w:rsid w:val="00B0733E"/>
    <w:rsid w:val="00B16280"/>
    <w:rsid w:val="00B20531"/>
    <w:rsid w:val="00B22DDE"/>
    <w:rsid w:val="00B30119"/>
    <w:rsid w:val="00B30BBC"/>
    <w:rsid w:val="00B3464F"/>
    <w:rsid w:val="00B4427E"/>
    <w:rsid w:val="00B5327F"/>
    <w:rsid w:val="00B53DCB"/>
    <w:rsid w:val="00B53E6E"/>
    <w:rsid w:val="00B54202"/>
    <w:rsid w:val="00B546AE"/>
    <w:rsid w:val="00B5655B"/>
    <w:rsid w:val="00B65782"/>
    <w:rsid w:val="00B674F7"/>
    <w:rsid w:val="00B7164E"/>
    <w:rsid w:val="00B73C92"/>
    <w:rsid w:val="00B74032"/>
    <w:rsid w:val="00B810B8"/>
    <w:rsid w:val="00B93704"/>
    <w:rsid w:val="00B93E81"/>
    <w:rsid w:val="00BA11B3"/>
    <w:rsid w:val="00BA3DDA"/>
    <w:rsid w:val="00BA57B6"/>
    <w:rsid w:val="00BA5EDC"/>
    <w:rsid w:val="00BA78DF"/>
    <w:rsid w:val="00BC6DDC"/>
    <w:rsid w:val="00BE16CA"/>
    <w:rsid w:val="00BE7D46"/>
    <w:rsid w:val="00BF1C3F"/>
    <w:rsid w:val="00BF30AD"/>
    <w:rsid w:val="00C001EB"/>
    <w:rsid w:val="00C04E71"/>
    <w:rsid w:val="00C10C69"/>
    <w:rsid w:val="00C114E0"/>
    <w:rsid w:val="00C11E71"/>
    <w:rsid w:val="00C141DB"/>
    <w:rsid w:val="00C15E8B"/>
    <w:rsid w:val="00C23331"/>
    <w:rsid w:val="00C252DE"/>
    <w:rsid w:val="00C33EA2"/>
    <w:rsid w:val="00C41FB3"/>
    <w:rsid w:val="00C46380"/>
    <w:rsid w:val="00C465A1"/>
    <w:rsid w:val="00C56030"/>
    <w:rsid w:val="00C575C5"/>
    <w:rsid w:val="00C575C8"/>
    <w:rsid w:val="00C578D2"/>
    <w:rsid w:val="00C6597E"/>
    <w:rsid w:val="00C703F0"/>
    <w:rsid w:val="00C72EA8"/>
    <w:rsid w:val="00C735D6"/>
    <w:rsid w:val="00C75287"/>
    <w:rsid w:val="00C75708"/>
    <w:rsid w:val="00C81268"/>
    <w:rsid w:val="00C8212D"/>
    <w:rsid w:val="00C83B47"/>
    <w:rsid w:val="00C85BE3"/>
    <w:rsid w:val="00C87364"/>
    <w:rsid w:val="00C913F1"/>
    <w:rsid w:val="00C94DDF"/>
    <w:rsid w:val="00CA2546"/>
    <w:rsid w:val="00CA3A51"/>
    <w:rsid w:val="00CA5B28"/>
    <w:rsid w:val="00CA624F"/>
    <w:rsid w:val="00CB7B17"/>
    <w:rsid w:val="00CC1374"/>
    <w:rsid w:val="00CC4C08"/>
    <w:rsid w:val="00CC75A9"/>
    <w:rsid w:val="00CC7A17"/>
    <w:rsid w:val="00CD0BAB"/>
    <w:rsid w:val="00CD516F"/>
    <w:rsid w:val="00CD6A7F"/>
    <w:rsid w:val="00CE0E1E"/>
    <w:rsid w:val="00CE1F4B"/>
    <w:rsid w:val="00CF7813"/>
    <w:rsid w:val="00D04A74"/>
    <w:rsid w:val="00D06BE1"/>
    <w:rsid w:val="00D07C36"/>
    <w:rsid w:val="00D134CC"/>
    <w:rsid w:val="00D13E3E"/>
    <w:rsid w:val="00D13EC6"/>
    <w:rsid w:val="00D14D8E"/>
    <w:rsid w:val="00D1681F"/>
    <w:rsid w:val="00D2014E"/>
    <w:rsid w:val="00D3408C"/>
    <w:rsid w:val="00D34C1E"/>
    <w:rsid w:val="00D4328C"/>
    <w:rsid w:val="00D470BA"/>
    <w:rsid w:val="00D50C96"/>
    <w:rsid w:val="00D5104B"/>
    <w:rsid w:val="00D644D9"/>
    <w:rsid w:val="00D66360"/>
    <w:rsid w:val="00D67B0D"/>
    <w:rsid w:val="00D7097A"/>
    <w:rsid w:val="00D72DC2"/>
    <w:rsid w:val="00D751D4"/>
    <w:rsid w:val="00D77112"/>
    <w:rsid w:val="00D80D2B"/>
    <w:rsid w:val="00D829A9"/>
    <w:rsid w:val="00D830B2"/>
    <w:rsid w:val="00D85D99"/>
    <w:rsid w:val="00D95AEF"/>
    <w:rsid w:val="00D95B94"/>
    <w:rsid w:val="00DA30CC"/>
    <w:rsid w:val="00DB2C41"/>
    <w:rsid w:val="00DB5F9B"/>
    <w:rsid w:val="00DD2B5F"/>
    <w:rsid w:val="00DD5864"/>
    <w:rsid w:val="00DD6B36"/>
    <w:rsid w:val="00DF0731"/>
    <w:rsid w:val="00DF2D24"/>
    <w:rsid w:val="00DF387A"/>
    <w:rsid w:val="00E00FC0"/>
    <w:rsid w:val="00E01ADA"/>
    <w:rsid w:val="00E139F5"/>
    <w:rsid w:val="00E216F9"/>
    <w:rsid w:val="00E407A0"/>
    <w:rsid w:val="00E43952"/>
    <w:rsid w:val="00E477D9"/>
    <w:rsid w:val="00E52DA3"/>
    <w:rsid w:val="00E555FF"/>
    <w:rsid w:val="00E628B2"/>
    <w:rsid w:val="00E67AFB"/>
    <w:rsid w:val="00E86E4C"/>
    <w:rsid w:val="00E9155A"/>
    <w:rsid w:val="00E91959"/>
    <w:rsid w:val="00E96E0B"/>
    <w:rsid w:val="00EC54C4"/>
    <w:rsid w:val="00ED0453"/>
    <w:rsid w:val="00ED58B3"/>
    <w:rsid w:val="00EE26CD"/>
    <w:rsid w:val="00EF08F0"/>
    <w:rsid w:val="00EF1B72"/>
    <w:rsid w:val="00EF5EA8"/>
    <w:rsid w:val="00F0188D"/>
    <w:rsid w:val="00F01CA5"/>
    <w:rsid w:val="00F026B0"/>
    <w:rsid w:val="00F114F8"/>
    <w:rsid w:val="00F12E6D"/>
    <w:rsid w:val="00F143B2"/>
    <w:rsid w:val="00F1449A"/>
    <w:rsid w:val="00F25DB4"/>
    <w:rsid w:val="00F26EC3"/>
    <w:rsid w:val="00F328D8"/>
    <w:rsid w:val="00F32ACF"/>
    <w:rsid w:val="00F36114"/>
    <w:rsid w:val="00F3657B"/>
    <w:rsid w:val="00F37F5E"/>
    <w:rsid w:val="00F40DE8"/>
    <w:rsid w:val="00F449EC"/>
    <w:rsid w:val="00F50396"/>
    <w:rsid w:val="00F57C86"/>
    <w:rsid w:val="00F66F27"/>
    <w:rsid w:val="00F76B36"/>
    <w:rsid w:val="00F87E70"/>
    <w:rsid w:val="00F91E8A"/>
    <w:rsid w:val="00F93731"/>
    <w:rsid w:val="00F9488E"/>
    <w:rsid w:val="00F97121"/>
    <w:rsid w:val="00F97D9C"/>
    <w:rsid w:val="00FA0772"/>
    <w:rsid w:val="00FB222C"/>
    <w:rsid w:val="00FB470F"/>
    <w:rsid w:val="00FC2161"/>
    <w:rsid w:val="00FC3A9B"/>
    <w:rsid w:val="00FC7565"/>
    <w:rsid w:val="00FC7CF9"/>
    <w:rsid w:val="00FD26FA"/>
    <w:rsid w:val="00FD7CF5"/>
    <w:rsid w:val="00FE0946"/>
    <w:rsid w:val="00FE1B57"/>
    <w:rsid w:val="00FE4762"/>
    <w:rsid w:val="00FE7150"/>
    <w:rsid w:val="00FF172B"/>
    <w:rsid w:val="00FF1BD0"/>
    <w:rsid w:val="00FF43DD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45C3"/>
  <w15:docId w15:val="{32790ABD-0CC1-40D3-8316-9817C77B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ind w:left="0" w:firstLine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055061"/>
    <w:pPr>
      <w:keepNext/>
      <w:keepLines/>
      <w:spacing w:before="280" w:after="80"/>
      <w:ind w:left="0" w:firstLine="0"/>
      <w:outlineLvl w:val="2"/>
    </w:pPr>
    <w:rPr>
      <w:b/>
      <w:sz w:val="36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ind w:left="0" w:firstLine="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ind w:left="0" w:firstLine="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uiPriority w:val="2"/>
    <w:qFormat/>
    <w:pPr>
      <w:widowControl w:val="0"/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240" w:after="60"/>
      <w:ind w:left="0" w:firstLine="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f5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f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table" w:styleId="af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одержимое таблицы"/>
    <w:basedOn w:val="a"/>
    <w:pPr>
      <w:suppressLineNumbers/>
      <w:suppressAutoHyphens w:val="0"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customStyle="1" w:styleId="10">
    <w:name w:val="Обычный (веб)1"/>
    <w:basedOn w:val="a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a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q4iawc">
    <w:name w:val="q4iawc"/>
    <w:basedOn w:val="a0"/>
    <w:rsid w:val="006B4A09"/>
  </w:style>
  <w:style w:type="character" w:customStyle="1" w:styleId="viiyi">
    <w:name w:val="viiyi"/>
    <w:basedOn w:val="a0"/>
    <w:rsid w:val="002F268D"/>
  </w:style>
  <w:style w:type="character" w:customStyle="1" w:styleId="11">
    <w:name w:val="Неразрешенное упоминание1"/>
    <w:basedOn w:val="a0"/>
    <w:uiPriority w:val="99"/>
    <w:semiHidden/>
    <w:unhideWhenUsed/>
    <w:rsid w:val="00C94DDF"/>
    <w:rPr>
      <w:color w:val="605E5C"/>
      <w:shd w:val="clear" w:color="auto" w:fill="E1DFDD"/>
    </w:rPr>
  </w:style>
  <w:style w:type="character" w:styleId="affc">
    <w:name w:val="Subtle Emphasis"/>
    <w:basedOn w:val="a0"/>
    <w:uiPriority w:val="19"/>
    <w:qFormat/>
    <w:rsid w:val="000E340E"/>
    <w:rPr>
      <w:i/>
      <w:iCs/>
      <w:color w:val="404040" w:themeColor="text1" w:themeTint="BF"/>
    </w:rPr>
  </w:style>
  <w:style w:type="paragraph" w:styleId="affd">
    <w:name w:val="Body Text"/>
    <w:basedOn w:val="a"/>
    <w:link w:val="affe"/>
    <w:rsid w:val="00D66360"/>
    <w:pPr>
      <w:widowControl/>
      <w:suppressAutoHyphens w:val="0"/>
      <w:overflowPunct w:val="0"/>
      <w:autoSpaceDE w:val="0"/>
      <w:autoSpaceDN w:val="0"/>
      <w:adjustRightInd w:val="0"/>
      <w:spacing w:after="0" w:line="240" w:lineRule="auto"/>
      <w:ind w:leftChars="0" w:left="0" w:firstLineChars="0" w:firstLine="0"/>
      <w:jc w:val="both"/>
      <w:textDirection w:val="lrTb"/>
      <w:textAlignment w:val="baseline"/>
      <w:outlineLvl w:val="9"/>
    </w:pPr>
    <w:rPr>
      <w:rFonts w:ascii="Arial" w:eastAsia="Times New Roman" w:hAnsi="Arial" w:cs="Arial"/>
      <w:color w:val="auto"/>
      <w:position w:val="0"/>
      <w:sz w:val="20"/>
      <w:szCs w:val="20"/>
    </w:rPr>
  </w:style>
  <w:style w:type="character" w:customStyle="1" w:styleId="affe">
    <w:name w:val="Основной текст Знак"/>
    <w:basedOn w:val="a0"/>
    <w:link w:val="affd"/>
    <w:rsid w:val="00D66360"/>
    <w:rPr>
      <w:rFonts w:ascii="Arial" w:eastAsia="Times New Roman" w:hAnsi="Arial" w:cs="Arial"/>
      <w:lang w:eastAsia="ru-RU"/>
    </w:rPr>
  </w:style>
  <w:style w:type="paragraph" w:customStyle="1" w:styleId="TableParagraph">
    <w:name w:val="Table Paragraph"/>
    <w:basedOn w:val="a"/>
    <w:uiPriority w:val="1"/>
    <w:qFormat/>
    <w:rsid w:val="00155729"/>
    <w:pPr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arlito" w:eastAsia="Carlito" w:hAnsi="Carlito" w:cs="Carlito"/>
      <w:color w:val="auto"/>
      <w:position w:val="0"/>
      <w:lang w:eastAsia="en-US"/>
    </w:rPr>
  </w:style>
  <w:style w:type="character" w:customStyle="1" w:styleId="hgkelc">
    <w:name w:val="hgkelc"/>
    <w:basedOn w:val="a0"/>
    <w:rsid w:val="0052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jpeg"/><Relationship Id="rId42" Type="http://schemas.openxmlformats.org/officeDocument/2006/relationships/image" Target="media/image34.jpg"/><Relationship Id="rId47" Type="http://schemas.openxmlformats.org/officeDocument/2006/relationships/image" Target="media/image39.png"/><Relationship Id="rId63" Type="http://schemas.openxmlformats.org/officeDocument/2006/relationships/image" Target="media/image55.jpeg"/><Relationship Id="rId68" Type="http://schemas.openxmlformats.org/officeDocument/2006/relationships/image" Target="media/image60.jp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png"/><Relationship Id="rId11" Type="http://schemas.openxmlformats.org/officeDocument/2006/relationships/image" Target="media/image3.jpeg"/><Relationship Id="rId24" Type="http://schemas.openxmlformats.org/officeDocument/2006/relationships/image" Target="media/image16.jp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jpg"/><Relationship Id="rId45" Type="http://schemas.openxmlformats.org/officeDocument/2006/relationships/image" Target="media/image37.png"/><Relationship Id="rId53" Type="http://schemas.openxmlformats.org/officeDocument/2006/relationships/image" Target="media/image45.jpg"/><Relationship Id="rId58" Type="http://schemas.openxmlformats.org/officeDocument/2006/relationships/image" Target="media/image50.jpeg"/><Relationship Id="rId66" Type="http://schemas.openxmlformats.org/officeDocument/2006/relationships/image" Target="media/image58.png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53.jpeg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72" Type="http://schemas.openxmlformats.org/officeDocument/2006/relationships/image" Target="media/image64.jpg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g"/><Relationship Id="rId46" Type="http://schemas.openxmlformats.org/officeDocument/2006/relationships/image" Target="media/image38.png"/><Relationship Id="rId59" Type="http://schemas.openxmlformats.org/officeDocument/2006/relationships/image" Target="media/image51.jpeg"/><Relationship Id="rId67" Type="http://schemas.openxmlformats.org/officeDocument/2006/relationships/image" Target="media/image59.png"/><Relationship Id="rId20" Type="http://schemas.openxmlformats.org/officeDocument/2006/relationships/image" Target="media/image12.jpeg"/><Relationship Id="rId41" Type="http://schemas.openxmlformats.org/officeDocument/2006/relationships/image" Target="media/image33.jpg"/><Relationship Id="rId54" Type="http://schemas.openxmlformats.org/officeDocument/2006/relationships/image" Target="media/image46.jpg"/><Relationship Id="rId62" Type="http://schemas.openxmlformats.org/officeDocument/2006/relationships/image" Target="media/image54.jpeg"/><Relationship Id="rId70" Type="http://schemas.openxmlformats.org/officeDocument/2006/relationships/image" Target="media/image62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2.jpeg"/><Relationship Id="rId31" Type="http://schemas.openxmlformats.org/officeDocument/2006/relationships/image" Target="media/image23.jp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png"/><Relationship Id="rId73" Type="http://schemas.openxmlformats.org/officeDocument/2006/relationships/hyperlink" Target="mailto:sale@web-designing.to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31.png"/><Relationship Id="rId34" Type="http://schemas.openxmlformats.org/officeDocument/2006/relationships/image" Target="media/image26.jpeg"/><Relationship Id="rId50" Type="http://schemas.openxmlformats.org/officeDocument/2006/relationships/image" Target="media/image42.jpeg"/><Relationship Id="rId55" Type="http://schemas.openxmlformats.org/officeDocument/2006/relationships/image" Target="media/image47.jpg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6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XnYWLMUeF5J5dAZvQm01E9sWQ==">AMUW2mVRi2vW9jhfx07dJtWwPZaWM/vdLC8iQGz4gsgIAQwB2ZAcFHVnuWLU8CYeVQlKSFo0e+v39pTwGvhvM1P5byAd9ETQBtQXV8w1UBG7U6VsztUl6SACowy0l2McEtEOwz2XUitP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94EF61-01EE-4C8A-992B-CCF2132B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8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Kobylansky</dc:creator>
  <cp:lastModifiedBy>Victoria Stepanenko</cp:lastModifiedBy>
  <cp:revision>529</cp:revision>
  <dcterms:created xsi:type="dcterms:W3CDTF">2022-06-18T09:28:00Z</dcterms:created>
  <dcterms:modified xsi:type="dcterms:W3CDTF">2022-08-30T12:07:00Z</dcterms:modified>
</cp:coreProperties>
</file>